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e215" w14:textId="7a3e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9 сентября 2016 года 344. Зарегистрировано Департаментом юстиции Северо-Казахстанской области 21 сентября 2016 года № 3897. Утратило силу постановлением акимата Кызылжарского района Северо-Казахстанской области от 12 апреля 2018 года № 139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Кызылжарского района Северо-Казахстанской области от 12.04.2018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Кызылжарского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Кызылжарской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на территории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помещение для проведения встреч с выборщиками всех кандидатов в акимы сельских округов на территории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25 сентября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 сентября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Султангазин Н.К.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Кызылжарского района Северо-Казахстанской области от 9 сентября 2016 года № 344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акимы сельских округов на территории Кызылжарского района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44"/>
        <w:gridCol w:w="10584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Асановский сельский округ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области", село Асаново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 сельский округ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центральной площади, прилегающей к зданию коммунального государственного учреждения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сельский округ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области", село Прибрежное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территории, прилегающей к зданию Дома культуры государственного учреждения "Аппарат акима Рощинского сельского округа", село Пеньково Кызылжарского района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Кызылжарского района Северо-Казахстанской области от 9 сентября 2016 года № 344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всех кандидатов в акимы сельских округов на территории Кызылжарского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15"/>
        <w:gridCol w:w="1064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Бескольский сельский округ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"Школа-лицей "Парасат"" государственного учреждения "Кызылжарский районный отдел образования" акимата Кызылжарского района Северо-Казахстанской области", село Бесколь улица Институтская 1, Кызылжарского района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