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4ef3c" w14:textId="e64ef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21 декабря 2015 года № 43/3 "О Кызылжарском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13 сентября 2016 года N 7/1. Зарегистрировано Департаментом юстиции Северо-Казахстанской области 5 октября 2016 года N 3901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21 декабря 2015 года № 43/3 "О Кызылжарском районном бюджете на 2016-2018 годы" (зарегистрировано в Реестре государственной регистрации нормативных правовых актов под № 3538 от 12 января 2016 года, опубликовано от 15 января 2016 года в газетах "Қызылжар", "Маяк")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Кызылжарский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4 354 522,1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718 801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16 962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25 591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3 593 168,1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4 371 941,6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10 344,3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32 083,3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21 739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4 519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4 519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- 32 282,8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бюджета – 32 282,8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31 815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39 506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39 973,8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Илюбаева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13 сентября 2016 года № 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21 декабря 2015 года № 43/3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1176"/>
        <w:gridCol w:w="1177"/>
        <w:gridCol w:w="5688"/>
        <w:gridCol w:w="34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4 354 522,1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3 593 168,1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3 593 168,1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3 593 168,1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4 371 941,6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420 457,6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215 779,5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2 970 141,6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2 502 898,1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2 455 801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243 706,7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строительство и (или) реконструкция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-32 282,8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районного маслихата от 13 сентября 2016 года №7/1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 21 декабря 2015 года №43/3</w:t>
            </w:r>
          </w:p>
        </w:tc>
      </w:tr>
    </w:tbl>
    <w:bookmarkStart w:name="z23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1393"/>
        <w:gridCol w:w="1393"/>
        <w:gridCol w:w="5090"/>
        <w:gridCol w:w="3443"/>
      </w:tblGrid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220 333,8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1161"/>
        <w:gridCol w:w="1161"/>
        <w:gridCol w:w="1455"/>
        <w:gridCol w:w="1161"/>
        <w:gridCol w:w="1161"/>
        <w:gridCol w:w="1161"/>
        <w:gridCol w:w="1161"/>
        <w:gridCol w:w="1457"/>
        <w:gridCol w:w="14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1277"/>
        <w:gridCol w:w="1537"/>
        <w:gridCol w:w="1668"/>
        <w:gridCol w:w="1537"/>
        <w:gridCol w:w="1537"/>
        <w:gridCol w:w="1538"/>
        <w:gridCol w:w="19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1393"/>
        <w:gridCol w:w="1393"/>
        <w:gridCol w:w="5090"/>
        <w:gridCol w:w="34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421"/>
        <w:gridCol w:w="1134"/>
        <w:gridCol w:w="1134"/>
        <w:gridCol w:w="1134"/>
        <w:gridCol w:w="1422"/>
        <w:gridCol w:w="1422"/>
        <w:gridCol w:w="1134"/>
        <w:gridCol w:w="1134"/>
        <w:gridCol w:w="11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1273"/>
        <w:gridCol w:w="1058"/>
        <w:gridCol w:w="1273"/>
        <w:gridCol w:w="1058"/>
        <w:gridCol w:w="1273"/>
        <w:gridCol w:w="1273"/>
        <w:gridCol w:w="1273"/>
        <w:gridCol w:w="1273"/>
        <w:gridCol w:w="12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