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c353" w14:textId="31fc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21 декабря 2015 года № 43/3 "О Кызылжарском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19 октября 2016 года N 8/11. Зарегистрировано Департаментом юстиции Северо-Казахстанской области 2 ноября 2016 года N 3911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21 декабря 2015 года № 43/3 "О Кызылжарском районном бюджете на 2016-2018 годы" (зарегистрировано в Реестре государственной регистрации нормативных правовых актов под № 3538, опубликовано 15 января 2016 года в газетах "Қызылжар",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Кызылжарский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4 630 227,1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744 024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13 023,2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29 560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3 843 619,9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4 647 646,6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10 344,6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32 083,3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21 738,7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– 4 519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- 32 283,1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бюджета – 32 283,1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31 815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39 505,7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39 973,8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19 октября 2016 года №8/11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21 декабря 2015 года №43/3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32"/>
        <w:gridCol w:w="486"/>
        <w:gridCol w:w="7052"/>
        <w:gridCol w:w="34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4 630 227,1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3 843 619,9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3 843 619,9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3 843 619,9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Продолжения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70"/>
        <w:gridCol w:w="870"/>
        <w:gridCol w:w="4209"/>
        <w:gridCol w:w="2538"/>
        <w:gridCol w:w="613"/>
        <w:gridCol w:w="230"/>
        <w:gridCol w:w="230"/>
        <w:gridCol w:w="230"/>
        <w:gridCol w:w="18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4 647 646,6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архитектуры, строительства,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2 989 439,2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2 449 678,1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19 октября 2016 года №8/11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21 декабря 2015 года №43/3</w:t>
            </w:r>
          </w:p>
        </w:tc>
      </w:tr>
    </w:tbl>
    <w:bookmarkStart w:name="z2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107 784,2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107 160,2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28 188,9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28 188,9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1108"/>
        <w:gridCol w:w="1108"/>
        <w:gridCol w:w="1389"/>
        <w:gridCol w:w="1108"/>
        <w:gridCol w:w="1389"/>
        <w:gridCol w:w="1108"/>
        <w:gridCol w:w="1108"/>
        <w:gridCol w:w="1390"/>
        <w:gridCol w:w="13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17 065,4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17 065,4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1251"/>
        <w:gridCol w:w="1505"/>
        <w:gridCol w:w="1633"/>
        <w:gridCol w:w="1505"/>
        <w:gridCol w:w="1506"/>
        <w:gridCol w:w="1506"/>
        <w:gridCol w:w="1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12 976,1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249"/>
        <w:gridCol w:w="1152"/>
        <w:gridCol w:w="1152"/>
        <w:gridCol w:w="1152"/>
        <w:gridCol w:w="1444"/>
        <w:gridCol w:w="1152"/>
        <w:gridCol w:w="1152"/>
        <w:gridCol w:w="1152"/>
        <w:gridCol w:w="14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1 396,7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1 396,7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1251"/>
        <w:gridCol w:w="1251"/>
        <w:gridCol w:w="1251"/>
        <w:gridCol w:w="1040"/>
        <w:gridCol w:w="1251"/>
        <w:gridCol w:w="1251"/>
        <w:gridCol w:w="1251"/>
        <w:gridCol w:w="1251"/>
        <w:gridCol w:w="1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19 октября 2016 года №8/11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сессии районного маслихата от 21 декабря 2015 года №43/3</w:t>
            </w:r>
          </w:p>
        </w:tc>
      </w:tr>
    </w:tbl>
    <w:bookmarkStart w:name="z4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из районного бюджета органам местного самоуправления на 2016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4045"/>
        <w:gridCol w:w="4717"/>
        <w:gridCol w:w="2194"/>
      </w:tblGrid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районного бюджета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мероприятия по благоустройству и озеленению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Архангельского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Асановского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Березовского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Бескольского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Бугровского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Вагулинского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Виноградовского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Налобинского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Новоникольского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Петерфельдского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Прибрежного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Рассветского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Светлопольского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Соколовского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Якорьского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