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c852" w14:textId="44ac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района Магжана Жумабаева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14 января 2016 года № 03. Зарегистрировано Департаментом юстиции Северо-Казахстанской области 11 февраля 2016 года № 3618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схемы перевозки в общеобразовательные школы детей, проживающих в отдаленных населенных пунктах района Магжана Жумабаева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района Магжана Жумабаева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Магжана Жумабаева Северо-Казахстанской области Рамазанову Г.Ш.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Магжана Жумабаева Северо-Казахстанской области от 14 января 2016 года № 03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Заготскот, Нефтеперекачивающая станция в коммунальное государственное учреждение "Школа-гимназия имени Батыр Баяна" города Булаево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Мичурино в коммунальное государственное учреждение "Хлеборобовская неполная средняя школа"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Куломзина в коммунальное государственное учреждение "Конюховская основная школа"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94600" cy="207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Зарослое в коммунальное государственное учреждение "Октябрьская средняя школа"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6195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Пулеметовка в коммунальное государственное учреждение "Таманское средняя школа"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78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 Коскол, Шандак в коммунальное государственное учреждение "Узункольская средняя школа"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326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 Рощино, Хлеборобное, Молодежное, Байтерек, Полудино и из города Булаево в коммунальное государственное учреждение "Сартомарская средняя школа"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1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 Придорожное, Молодежное и Рощино в коммунальное государственное учреждение "Советская средняя школа"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70700" cy="528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 Хлебороб, Новый-Быт, Новотроицкое, Мичурино, Зарослое, Куломзино, Чистое, Сулышок и города Булаево в коммунальное государственное учреждение "Чистовская средняя школа"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 Дюсеке, Надежка, Бинаш, Еремеевка, Ногайбай, Куралай, Чистое в коммунальное государственное учреждение "Карагугинская средняя школа"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54900" cy="782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 Дюсеке, Бинаш, Косколь, Уваково, Байшилик, Сулышок, Успенка, Сартомар, Хлеборобное, Медвежка и Полтавка в коммунальное государственное учреждение "Булаевская средняя школа №4"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 Алуа, Александровка, Изобильное, Косколь, Сулышок, Узынколь, Малая Возвышенка, Молодогвардейское в коммунальное государственное учреждение "Возвышенская средняя школа"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5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района Магжана Жумабаева Северо-Казахстанской области от 14 января 2016 года № 03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района Магжана Жумабаева Северо-Казахстанской области</w:t>
      </w:r>
    </w:p>
    <w:bookmarkEnd w:id="12"/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перевозки в общеобразовательные школы детей, проживающих в отдаленных населенных пунктах района Магжана Жумабаева Северо-Казахстанской области (далее – Порядок),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транспортом", зарегистрированное в Министерстве юстиции Республики Казахстан 3 июля 2015 года № 11550 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перевозчик - физическое или юридическое лицо, владеющее автотранспортными средствами на праве собственности или на иных законных основаниях, предоставляющее услуги по перевозке пассажиров, багажа, грузов или почты за плату или по найму;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заказчик услуг по перевозке детей (далее - заказчик) - физические или юридические лица, ответственные за организацию специальных перевозок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перевозчикам и автотранспортным средствам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автобусами, микроавтобусами, оборудованными в соответствии с требованиями настоящего Порядка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Перевозки детей могут быть организованы, если: пропускная способность автомобильных дорог позволяет осуществлять регулярное движение автобусов;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состояние автомобильных дорог и их обустройство соответствуют требованиям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 перевозкам детей допускаются перевозчики, имеющие: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документы, подтверждающие их квалификацию и профессиональную пригодность в соответствии с законодательством Республики Казахстан об автомобильном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автотранспортные средства, пригодные к осуществлению соответствующего вида перевозок и отвечающие требованиям технических регламентов.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не имевшие в течение последнего года грубых нарушений трудовой дисциплины и Правил дорожного движения,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 23-10)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4 июля 2003 года "Об автомобильном транспорте".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детей имеют не менее двух дверей и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надзора, а также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знаком аварийной остановки.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Автобусы, микроавтобусы, используемые для перевозки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крыша,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прочно закрепленные поручни и сидения;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чистые и без порывов обшивки сидений и спинок кресел для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ровные, без выступающих или незакрепленных деталей, подножки и пол салона.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Покрытие пола салона выполняется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прозрачные стекла окон, очищенные от пыли, грязи, краски и иных предметов, снижающих видимость через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Эксплуатация автотранспортных средств допускается только при условии обязательного страхования гражданско-правовой ответственности их владельцев. Обязательному страхованию также подлежит гражданско-правовая ответственность перевозчика перед пассажирами за вред, причиненный жизни, здоровью и имуществу при совершении поездок на автотранспортных средствах, используемых для осуществления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перевозок детей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Водителю автобуса при перевозке детей не позволяется: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груз;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На каждый автобус, осуществляющий перевозку детей, заказчик назначает ответственных лиц из числа сотрудников организации –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Отметки о проведении инструктажа и роспись лиц, прошедших инструктаж, фиксируются в специальном журнале учета инструктажей. Без прохождения сопровождающими инструктажа автобусы заказчику не предоставляются.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При проведении инструктажей детально описывается порядок: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подачи автобусов к месту посадки, правила посадки и высадки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размещения в автобусе ручной клади и перевозки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поведения детей в местах сбора, посадки и высадки, при нахождении в салоне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взаимодействия сопровождающего с водителем;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пользования оборудованием салона: вентиляционными люками, сигналами требования остановки, форточками;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контроля за детьми при остановках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При проведении инструктажа дополнительно отражаются вопросы, связанные с чрезвычайными обстоятельствами (вынужденная остановка, поломка автобуса, ДТП, захват автобуса террористами),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порядок эвакуации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порядок использования аварийных выходов из автобуса и пользования устройствами приведения их в действие;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правила пользования огнетушителями, аптечкой первой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При массовых перевозках детей заказчик обеспечивает проведение медицинским работником инструктажа сопровождающих по вопросам оказания первой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