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2be3f" w14:textId="ad2be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района Магжана Жумабаева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2 марта 2016 года № 45. Зарегистрировано Департаментом юстиции Северо-Казахстанской области 1 апреля 2016 года № 3676. Утратило силу постановлением акимата района Магжана Жумабаева Северо-Казахстанской области от 11 декабря 2019 года № 307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Магжана Жумабаева Северо-Казахстанской области от 11.12.2019 </w:t>
      </w:r>
      <w:r>
        <w:rPr>
          <w:rFonts w:ascii="Times New Roman"/>
          <w:b w:val="false"/>
          <w:i w:val="false"/>
          <w:color w:val="ff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пунктом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и.о. Министра национальной экономики Республики Казахстан от 27 марта 2015 года № 264 "Об утверждении Правил внутренней торговли", акимат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на территории района Магжана Жумабаева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Магжана Жумабаева Северо-Казахстанской области Смагулова Р.Н.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Магжана Жумабаева Северо-Казахстанской области от 02 марта 2016 года № 45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района Магжана Жумабаева Северо-Казахстанской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936"/>
        <w:gridCol w:w="9911"/>
      </w:tblGrid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установки автолавок и (или) палаток (павильонов)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Авангардский сельский округ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Полтавка, по улице Интернациональная, 25А, возле магазина "Хозяйственные товары" и улица Тахира Мусаева, 21А, возле магазина "Продукты" 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Александровский сельский округ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Александровское, по улице Центральная, 35, возле столовой товарищества с ограниченной ответственностью "Александровское" 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Бастомарский сельский округ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Бастомар, по улице 5, дом 22, возле магазина "Мечта" 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Возвышенский сельский округ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Возвышенка, на торговой площади по улице Жумабаева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Золотонивский сельский округ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Золотая Нива, на пересечении улицы Ярославской, 21 и улицы Новосельской, 6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сельский округ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Караганды, Центральная площадь по улице Центральной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Каракогинский сельский округ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Каракога, по улице Ленина, 8, перед зданием конторы товарищество с ограниченной ответственностью "ЖНВ" 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Конюховский сельский округ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Конюхово, по улице Центральная 30, перед зданием государственного учреждения "Аппарат акима Конюховского сельского округа района Магжана Жумабаева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 сельский округ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Лебяжье, по улице Революционная, 8, возле магазина "Для Вас" 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сельский окгуг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Молодежное, по улице Мира, 20, возле магазина индивидуального предпринимателя "Смагулова Г.Д." 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Молодогвардейский сельский округ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Молодогвардейское, на Центральной площади по улице Центральная, 1 А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Надеждинский сельский округ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Надежка, по улице Калинина, 58, возле магазина индивидуального предпринимателя "Котова"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сельский округ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Октябрьское, по улице № 2, дом № 2А, возле магазина "Зевс" 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Писаревский сельский округ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Писаревка, по улице № 6, дом 3, возле магазина "София" 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Полудинский сельский округ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Полудино, по улице Ленина, 6, на территории центральной площади 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Советский сельский округ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Советкое, по улице Ленина, 24, возле магазина "Торговый центр" 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Тамановский сельский округ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Таманское, по улице Садовая, 16 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Узынкольский сельский округ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Узынколь, по улице № 4, дом 4, возле пекарни индивидуального предпринимателя "Кожамбаев"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сельский округ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Успенка, по улице Кооперативная, 11, возле магазина индивидуального предпринимателя "Дыбец" 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Фурмановский сельский округ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Байтерек, по улице Октябрьская, 32А, на против здания государственного учреждения "Аппарат акима Фурмановского сельского округа района Магжана Жумабаева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6"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Чистовский сельский округ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Чистовское, по улице Молодежная, 14, возле магазина "Парус"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7"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Сабита Муканова, 46 А, между автозаправочной станцией и улицей Алии Молдагуловой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8"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Буденного, 105, возле магазина "Светлана"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9"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Нефтеплощадка, возле колбасного цеха индивидуального предпринимателя "Абильмажинов Б.М."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0"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"Достық" (в праздничные дни)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1"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площадь (в праздничные дни)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2"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Медвежка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Советская, 18, возле магазина "Сәлем"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