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a0ff" w14:textId="688a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на территории района Магжана Жумабаева Северо-Казахстанской области чрезвычайной ситуации природного характера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Магжана Жумабаева Северо-Казахстанской области от 11 апреля 2016 года № 05. Зарегистрировано Департаментом юстиции Северо-Казахстанской области 13 апреля 2016 года № 3710. Утратило силу решением акима района Магжана Жумабаева Северо-Казахстанской области от 7 июня 2016 года N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района Магжана Жумабаева Северо-Казахстанской области от 07.06.2016 </w:t>
      </w:r>
      <w:r>
        <w:rPr>
          <w:rFonts w:ascii="Times New Roman"/>
          <w:b w:val="false"/>
          <w:i w:val="false"/>
          <w:color w:val="ff0000"/>
          <w:sz w:val="28"/>
        </w:rPr>
        <w:t>N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4 и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аким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Объявить на территории района Магжана Жумабаева Северо-Казахстанской области чрезвычайную ситуацию природного характера местного масштаба.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Ввести режим чрезвычайной ситуации функционирования районной территориальной подсистемы государственной системы гражданской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возложить на заместителя акима района Магжана Жумабаева Северо-Казахстанской области Есдаулетова Ж.Т.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момента регистрации в Департаменте юстиции Северо-Казахстанской области и распространяется на отношения, возникшие с 4 апреля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