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a657" w14:textId="0a6a6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23 декабря 2015 года № 45-1 "О бюджете района Магжана Жумабаева Северо-Казахстанской области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27 апреля 2016 года № 2-1. Зарегистрировано Департаментом юстиции Северо-Казахстанской области 16 мая 2016 года № 3739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23 декабря 2015 года № 45-1 "О бюджете района Магжана Жумабаева Северо-Казахстанской области на 2016-2018 годы", (зарегистрировано в Реестре государственной регистрации нормативных правовых актов под № 3550 от 13 января 2016 года, опубликовано: 22 января 2016 года в районной газете "Мағжан Жұлдызы", 22 января 2016 года в районной газете "Вести"),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района Магжана Жумабаева Северо-Казахстанской области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3 817 924,0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504 980,0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10 289,0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35 075,0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3 267 580,0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3 817 152,7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7 240,0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9 545,0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2 305,0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31 519,0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31 519,0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( - 37 987,7)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37 987,7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9 545,0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2 305,0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30 747,7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Учесть в районном бюджете на 2016 год поступление целевых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 софинансирование ремонта объектов жилищно-коммунального хозяйства, инженерно-транспортной инфраструктуры, социально-культурных объектов и благоустройство населенных пунктов в рамках Дорожной карты занятости 2020 (утверждена постановлением Правительства Республики Казахстан от 19 июня 2013 года № 636 "Об утверждении Дорожной карты занятости 2020"),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ремонт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развитие системы водоснабжения и водоотведения в четырех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на текущий ремонт автодороги "Советское-Узынколь-Возвышенка-Екатериновка-Карагандинский-Надежка";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 текущий ремонт крыши Надеждинской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 строительство 18-ти квартирного жилого дома (малосемейное общежитие) в городе Булаево, улица Луговая дом 32 (внешние инженерные сети);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 текущий ремонт ливневой канализации в городе Булаево;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на проведение профилактических мероприятий против энзоотических болезней;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 текущий ремонт автодороги районного значения КТ-11 "Булаево-Октябрьское-Конюхово";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на текущий ремонт внутрипоселковых дорог города Булаево.";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"11. Утвердить резерв местного исполнительного органа на 2016 год в сумме 6229,0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27 апреля 2016 года № 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23 декабря 2015 года № 45-1</w:t>
            </w:r>
          </w:p>
        </w:tc>
      </w:tr>
    </w:tbl>
    <w:bookmarkStart w:name="z4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844"/>
        <w:gridCol w:w="844"/>
        <w:gridCol w:w="4079"/>
        <w:gridCol w:w="2460"/>
        <w:gridCol w:w="347"/>
        <w:gridCol w:w="223"/>
        <w:gridCol w:w="223"/>
        <w:gridCol w:w="223"/>
        <w:gridCol w:w="2462"/>
      </w:tblGrid>
      <w:tr>
        <w:trPr/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облагаемый у источников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облагаемый у источников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3 817 152,7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373 870,9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2 605 884,3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2 577 822,0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строительство и (или) реконструкция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-37 987,7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дефицита (использование профицита 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от 27 апреля 2016 года № 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№ 4 к решению районного маслихата от 23 декабря 2015 года № 45-1</w:t>
            </w:r>
          </w:p>
        </w:tc>
      </w:tr>
    </w:tbl>
    <w:bookmarkStart w:name="z25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576"/>
        <w:gridCol w:w="1576"/>
        <w:gridCol w:w="4372"/>
        <w:gridCol w:w="3665"/>
      </w:tblGrid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1625"/>
        <w:gridCol w:w="1390"/>
        <w:gridCol w:w="1625"/>
        <w:gridCol w:w="1391"/>
        <w:gridCol w:w="1626"/>
        <w:gridCol w:w="1626"/>
        <w:gridCol w:w="162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Золотонивский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Карагугинский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8"/>
        <w:gridCol w:w="1832"/>
        <w:gridCol w:w="1832"/>
        <w:gridCol w:w="1833"/>
        <w:gridCol w:w="1833"/>
        <w:gridCol w:w="1568"/>
        <w:gridCol w:w="183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Молодогвардейский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921"/>
        <w:gridCol w:w="788"/>
        <w:gridCol w:w="921"/>
        <w:gridCol w:w="788"/>
        <w:gridCol w:w="921"/>
        <w:gridCol w:w="921"/>
        <w:gridCol w:w="921"/>
        <w:gridCol w:w="921"/>
        <w:gridCol w:w="921"/>
        <w:gridCol w:w="921"/>
        <w:gridCol w:w="921"/>
        <w:gridCol w:w="921"/>
        <w:gridCol w:w="105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Булаево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