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2006d" w14:textId="a7200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района Магжана Жумабаева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14 июня 2016 года № 145. Зарегистрировано Департаментом юстиции Северо-Казахстанской области 5 июля 2016 года № 3805. Утратило силу постановлением акимата района Магжана Жумабаева Северо-Казахстанской области от 24 декабря 2019 года № 316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района Магжана Жумабаева Северо-Казахстанской области от 24.12.2019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Трудового кодекса Республики Казахстан от 23 ноября 2015 года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государственное учреждение "Отдел экономики и финансов района Магжана Жумабаева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5 января 2016 года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июня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 постановлению акимата района Магжана Жумабаева Северо-Казахстанской области от 14 июня 2016 года № 145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района Магжана Жумабаева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врачи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диетическая сестра.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отделения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социальный работник по уходу за престарелыми и инвалидами;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социальный работник по уходу за детьми инвалидами старше 18 лет с психоневрологическими заболеваниями;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консультант по социальной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государственного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казенного предприятия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социолог,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психолог,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помощник воспитателя;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инструктор по физической 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медицинская (ий) сестра (брат);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заведующий лагерем.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государственного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отдела государственного учреждения сельского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отдела государственного казенного предприятия сельского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хореограф.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методист;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тренер-преподаватель.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Должности специалистов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ветеринарный врач.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