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8278" w14:textId="bd98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23 декабря 2015 года № 45-1 "О бюджете района Магжана Жумабаева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июля 2016 года № 4-3. Зарегистрировано Департаментом юстиции Северо-Казахстанской области 17 августа 2016 года № 3859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2015 года № 45-1 "О бюджете района Магжана Жумабаева Северо-Казахстанской области на 2016-2018 годы", (зарегистрировано в Реестре государственной регистрации нормативных правовых актов под № 3550 от 13 января 2016 года, опубликовано 22 января 2016 года в районной газете "Мағжан Жұлдызы", 22 января 2016 года в районной газете "Вести"),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Магжана Жумабаева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3 906 315,6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504 980,0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10 289,0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35 075,0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3 355 971,6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3 905 544,3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7 240,0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31 519,0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31 519,0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( - 37 987,7)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37 987,7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9 545,0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2 305,0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30 747,7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районном бюджете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2020 (утверждена постановлением Правительства Республики Казахстан от 19 июня 2013 года № 636 "Об утверждении Дорожной карты занятости 2020"),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и водоотведения в четырех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текущий ремонт автодороги "Советское-Узынколь-Возвышенка-Екатериновка-Карагандинский-Надежка";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текущий ремонт крыши Надеждинской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строительство 18-ти квартирного жилого дома (малосемейное общежитие) в городе Булаево, улица Луговая дом 32 (внешние инженерные сети);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текущий ремонт ливневой канализации в городе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текущий ремонт автодороги районного значения КТ-11 "Булаево-Октябрьское-Конюхово";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текущий ремонт внутрипоселковых дорог города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строительство 18-ти квартирного жилого дома (малосемейное общежитие) в городе Булаево, улица Луговая дом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изготовление ограждения для скотомогильников и топографических карт;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изготовление проектно-сметной документации для капитального ремонта Булаевской средней школы №1, Булаевской средней школы №4 и Каракогинской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ремонт внутрипоселковых автомобильных дорог, установку детских игровых площадок, обустройства мини-футбольных полей с искусственным покрытием в восемнадцати сельских округах и городе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техническое обслуживание порталов и сайтов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 приобретение трактора району Магжана Жумабаева.".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районного маслихата от 27 июля 2016 года № 4-3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2015 года № 45-1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44"/>
        <w:gridCol w:w="844"/>
        <w:gridCol w:w="4080"/>
        <w:gridCol w:w="2458"/>
        <w:gridCol w:w="347"/>
        <w:gridCol w:w="223"/>
        <w:gridCol w:w="223"/>
        <w:gridCol w:w="223"/>
        <w:gridCol w:w="2463"/>
      </w:tblGrid>
      <w:tr>
        <w:trPr/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3 906 315,6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облагаемый у источников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облагаемый у источников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3 355 971,6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3 355 971,6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3 355 971,6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3 905 544,3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372 400,2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232 140,5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10 623,1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2 606 116,3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2 576 754,0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2 246 924,0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27 июля 2016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23 декабря 2015 года № 45-1</w:t>
            </w:r>
          </w:p>
        </w:tc>
      </w:tr>
    </w:tbl>
    <w:bookmarkStart w:name="z26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5177"/>
        <w:gridCol w:w="3293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625"/>
        <w:gridCol w:w="1390"/>
        <w:gridCol w:w="1625"/>
        <w:gridCol w:w="1391"/>
        <w:gridCol w:w="1626"/>
        <w:gridCol w:w="1626"/>
        <w:gridCol w:w="16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833"/>
        <w:gridCol w:w="1568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788"/>
        <w:gridCol w:w="921"/>
        <w:gridCol w:w="788"/>
        <w:gridCol w:w="788"/>
        <w:gridCol w:w="921"/>
        <w:gridCol w:w="921"/>
        <w:gridCol w:w="921"/>
        <w:gridCol w:w="921"/>
        <w:gridCol w:w="921"/>
        <w:gridCol w:w="921"/>
        <w:gridCol w:w="921"/>
        <w:gridCol w:w="10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