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ea1d" w14:textId="73ee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по каждому виду субсидируемых приоритетных сельскохозяйственных культур в районе Магжана Жумабаева Северо-Казахстанской области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23 августа 2016 года № 226. Зарегистрировано Департаментом юстиции Северо-Казахстанской области 25 августа 2016 года № 3876. Утратило силу постановлением акимата района Магжана Жумабаева Северо-Казахстанской области от 30 сентября 2016 года № 268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Магжана Жумабаева Северо-Казахстанской области от 30.09.2016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грунте",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сроки предоставления заявки на включение в список получателей субсидий по каждому виду субсидируемых приоритетных сельскохозяйственных культур в районе Магжана Жумабаева Северо-Казахстанской области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постановления возложить на коммунальное государственное учреждение "Отдел сельского хозяйства района Магжана Жумабаева Северо-Казахстанской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постановление вводится в действие со дня его первого официального опубликования и распространяется на отношения, возникшие с 25 августа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Магжана Жумабаева Северо-Казахстанской области от 23 августа 2016 года № 226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в список получателей субсидий по каждому виду субсидируемых приоритетных сельскохозяйственных культур в районе Магжана Жумабаева Северо-Казахстанской области на 2016 год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6810"/>
        <w:gridCol w:w="4571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приема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Озимая 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Картофель, возделываемый с применением систем капельного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открытого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 теплицах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 фермерских теплицах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 второго и третьего годов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многолетние травы первого года 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травы, смесь зерновых и зернобобовых культур: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 и горох; горох, овес и ячмень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трава; просо; могар; овес и вика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Овес, ячмень, горох и пшеница; овес и горох; просо и горох 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и овес; ячмень и горох; суданская трава и горох; просо и горох; горох, овес и ячмень; рапс и овес ****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 20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* на зеленый корм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** на сено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*** на сенаж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**** на зеленый конвейер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