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0b35" w14:textId="aea0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23 декабря 2015 года № 45-1 "О бюджете района Магжана Жумабаева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 ноября 2016 года № 6-1. Зарегистрировано Департаментом юстиции Северо-Казахстанской области 18 ноября 2016 года № 3934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2015 года № 45-1 "О бюджете района Магжана Жумабаева Северо-Казахстанской области на 2016-2018 годы", (зарегистрировано в Реестре государственной регистрации нормативных правовых актов под № 3550 от 13 января 2016 года, опубликовано 22 января 2016 года в районной газете "Мағжан Жұлдызы", 22 января 2016 года в районной газете "Вести"),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Магжана Жумабаева Северо-Казахстанской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3 894 319,2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504 980,0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10 292,1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35 075,0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3 343 972,1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3 893 547,9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7 239,5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9 545,0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2 305,5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31 519,0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31 519,0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( - 37 987,2)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37 987,2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9 545,0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2 305,5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30 747,7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16, 17 и 18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"16)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на разработку проектно-сметной документации на строительство водоразводящих сетей в селе Надежка;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на создание цифровой образовательной инфраструктуры.".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3 ноября 2016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2015 года № 45-1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844"/>
        <w:gridCol w:w="844"/>
        <w:gridCol w:w="4079"/>
        <w:gridCol w:w="2460"/>
        <w:gridCol w:w="347"/>
        <w:gridCol w:w="223"/>
        <w:gridCol w:w="223"/>
        <w:gridCol w:w="223"/>
        <w:gridCol w:w="2462"/>
      </w:tblGrid>
      <w:tr>
        <w:trPr/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3 894 319,2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облагаемый у источников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облагаемый у источников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3 893 547,9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2 621 865,5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2 593 353,2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дефицита (использование профицита 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3 ноября 2016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23 декабря 2015 года № 45-1</w:t>
            </w:r>
          </w:p>
        </w:tc>
      </w:tr>
    </w:tbl>
    <w:bookmarkStart w:name="z25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16"/>
        <w:gridCol w:w="1416"/>
        <w:gridCol w:w="5177"/>
        <w:gridCol w:w="3293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1625"/>
        <w:gridCol w:w="1390"/>
        <w:gridCol w:w="1625"/>
        <w:gridCol w:w="1391"/>
        <w:gridCol w:w="1626"/>
        <w:gridCol w:w="1626"/>
        <w:gridCol w:w="162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832"/>
        <w:gridCol w:w="1832"/>
        <w:gridCol w:w="1833"/>
        <w:gridCol w:w="1833"/>
        <w:gridCol w:w="1568"/>
        <w:gridCol w:w="18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788"/>
        <w:gridCol w:w="921"/>
        <w:gridCol w:w="788"/>
        <w:gridCol w:w="788"/>
        <w:gridCol w:w="921"/>
        <w:gridCol w:w="921"/>
        <w:gridCol w:w="921"/>
        <w:gridCol w:w="921"/>
        <w:gridCol w:w="921"/>
        <w:gridCol w:w="921"/>
        <w:gridCol w:w="921"/>
        <w:gridCol w:w="10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