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2e37" w14:textId="9cf2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23 декабря 2015 года № 49/2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16 марта 2016 года № 52/6. Зарегистрировано Департаментом юстиции Северо-Казахстанской области 7 апреля 2016 года № 3691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районном бюджете на 2016-2018 годы" от 23 декабря 2015 года № 49/2 (опубликовано 29 января 2016 года в районных газетах "Солтүстік жұлдызы", "Знамя труда", зарегистрировано в Реестре государственной регистрации нормативных правовых актов под № 3539),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–2641168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312264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14821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11875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2302208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2642133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4083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5462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8002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- 13050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13050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5462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8967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7),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16217 тысяч тенге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22664 тысячи тенге на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5786 тысяч тенге на приобретение компьютеров.";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5516 тысяч тенге на софинансирование - на ремонт объектов в рамках развития городов и сельских населенных пунктов по Дорожной карте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"13-1. Направить свободные остатки бюджетных средств, сложившихся на 1 января 2016 года в сумме 8967 тысяч тенге на расходы по бюджетным программам, согласно приложению 10.".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Указанное решение дополнить приложением 10,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марта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16 марта 2016 года № 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23 декабря 2015 года № 49/2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2 642 133,0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16 марта 2016 года № 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23 декабря 2015 года № 49/2</w:t>
            </w:r>
          </w:p>
        </w:tc>
      </w:tr>
    </w:tbl>
    <w:bookmarkStart w:name="z2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916"/>
        <w:gridCol w:w="916"/>
        <w:gridCol w:w="2542"/>
        <w:gridCol w:w="1725"/>
        <w:gridCol w:w="1456"/>
        <w:gridCol w:w="1185"/>
        <w:gridCol w:w="1457"/>
        <w:gridCol w:w="1457"/>
      </w:tblGrid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27"/>
        <w:gridCol w:w="927"/>
        <w:gridCol w:w="2160"/>
        <w:gridCol w:w="1743"/>
        <w:gridCol w:w="1472"/>
        <w:gridCol w:w="1472"/>
        <w:gridCol w:w="1473"/>
        <w:gridCol w:w="147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1345"/>
        <w:gridCol w:w="1652"/>
        <w:gridCol w:w="1653"/>
        <w:gridCol w:w="1345"/>
        <w:gridCol w:w="1653"/>
        <w:gridCol w:w="1653"/>
        <w:gridCol w:w="13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16 марта 2016 года № 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Мамлютского района Северо-Казахстанской области от 23 декабря 2015 года № 49/2</w:t>
            </w:r>
          </w:p>
        </w:tc>
      </w:tr>
    </w:tbl>
    <w:bookmarkStart w:name="z2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7134"/>
        <w:gridCol w:w="3878"/>
      </w:tblGrid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к памятным датам и праздничным дням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при наступлении трудной жизненной ситуации вследствие стихийного бедствия или пожара или социально-значимого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16 марта 2016 года № 52/6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Мамлютского района Северо-Казахстанской области от 23 декабря 2015 года № 49/2</w:t>
            </w:r>
          </w:p>
        </w:tc>
      </w:tr>
    </w:tbl>
    <w:bookmarkStart w:name="z2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2016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838"/>
        <w:gridCol w:w="1838"/>
        <w:gridCol w:w="757"/>
        <w:gridCol w:w="3378"/>
        <w:gridCol w:w="3193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