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61a0" w14:textId="0536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23 декабря 2015 года № 49/2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июля 2016 года № 6/2. Зарегистрировано Департаментом юстиции Северо-Казахстанской области 15 августа 2016 года № 3856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2016-2018 годы" от 23 декабря 2015 года № 49/2 (опубликовано 29 января 2016 года в районных газетах "Солтүстік жұлдызы", "Знамя труда", зарегистрировано в Реестре государственной регистрации нормативных правовых актов под № 3539),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–2719751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418619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34821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19729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2246582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2727199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4083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5462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- 13050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13050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5462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8967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510607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2800 тысяч тенге – на изготовление проектно-сметной документации и государственной экспертизы на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744 тысяч тенге – на техническое обслуживание порталов и сайтов школ.";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310 тысяч тенге –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2020 (утверждена постановлением Правительства Республики Казахстан от 31 марта 2015 года № 162 "Об утверждении Дорожной карты занятости 2020");";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10584 тысяч тенге – на софинансирование - на ремонт объектов в рамках развития городов и сельских населенных пунктов по Дорожной карте занятости 2020 (утверждена постановлением Правительства Республики Казахстан от 31 марта 2015 года № 162 "Об утверждении Дорожной карты занятости 2020");";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7),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3491,8 тысяч тенге – на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483,2 тысяч тенге – на выполнение работ по внесению сибиреязвенных захоронений на топографические карты.".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25 июля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2 727 199,0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25 июля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60"/>
        <w:gridCol w:w="961"/>
        <w:gridCol w:w="3512"/>
        <w:gridCol w:w="2233"/>
        <w:gridCol w:w="677"/>
        <w:gridCol w:w="254"/>
        <w:gridCol w:w="254"/>
        <w:gridCol w:w="537"/>
        <w:gridCol w:w="2235"/>
      </w:tblGrid>
      <w:tr>
        <w:trPr/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