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6a81" w14:textId="6246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ринопневмонии в Коммандитном товариществе "Мамбетов и К" Новомихайловского сельского округа Мамлютского района Северо –Казахстанской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Новомихайловского сельского округа Мамлютского района Северо-Казахстанской области от 7 июля 2016 года № 7. Зарегистрировано Департаментом юстиции Северо-Казахстанской области 28 июля 2016 года № 3847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Мамлютской районной территориальной инспекции от 04 июля 2016 № 13-11/148 "О снятии ограничительных мероприятий с неблагополучного по ринопневмонии лошадей в Коммандитном товариществе "Мамбетов и К" Новомихайловского сельского округа, Мамлютского района, Северо-Казахстанской области",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связи с ликвидацией очага ринопневмонии в Коммандитном товариществе "Мамбетов и К" Новомихайловского сельского округа, Мамлютского района,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Новомихайловского сельского округа от 14 апреля 2016 года № 3 "Об установлении ветеринарного режима с введением ограничительных мероприятий в Коммандитном товариществе "Мамбетов и К" Новомихайловского сельского округа Мамлютского района Северо-Казахстанской области", (зарегистрировано в Реестре государственной регистрации нормативных правовых актов от 26 апреля 2016 года № 3724, опубликовано в районных газетах "Cолтүстік жұлдызы" № 16 от 29 апреля 2016 года, "Знамя труда" № 18 от 29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Б.Увалиев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