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a842" w14:textId="407a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кандидатов в депутаты Мажилиса Парламента Республики Казахстан, областного и районного маслихатов на территории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 февраля 2016 года № 27. Зарегистрировано Департаментом юстиции Северо-Казахстанской области 9 февраля 2016 года № 3612. Утратило силу постановлением акимата Тайыншинского района Северо-Казахстанской области от 14 июля 2021 года № 268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Тайыншинского района Северо-Казахстанской области от 14.07.2021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Тайыншинской районной избирательной комиссией Северо-Казахстанской области Республики Казахстан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Тайыншинского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с избирателями всем кандидатам в депутаты Мажилиса Парламента Республики Казахстан, областного и районного маслихатов на территории Тайыншинского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 февраля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Тайыншинского района Северо-Казахстанской области от 02 февраля 2016 года № 27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Тайыншинского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659"/>
        <w:gridCol w:w="10537"/>
      </w:tblGrid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материалов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центральной площади, информационный стенд у здания государственного коммунального казенного предприятия "Районный дом культуры" Тайыншинского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  <w:bookmarkEnd w:id="4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центра досуга товарищества с ограниченной ответственностью "Астык-STEM" (по согласованию)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  <w:bookmarkEnd w:id="8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"Племзавод Алабота"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"Ғаламат-XXI"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  <w:bookmarkEnd w:id="11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школы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Аймак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жилого дома Муканова Каиргельды Баймановича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 сельский округ</w:t>
            </w:r>
          </w:p>
          <w:bookmarkEnd w:id="16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акционерного общества "Большой Изюм"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Ново-Приречное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  <w:bookmarkEnd w:id="19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амбулаторного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"Подольская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Краснокиевка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"Краснокиевская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"Озерная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  <w:bookmarkEnd w:id="25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6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"Жаркуль"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7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Обуховка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8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Ивангород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"Рассвет"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9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Любимовка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  <w:bookmarkEnd w:id="30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1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Дома культуры товарищества с ограниченной ответственностью "Тайынша-Астык"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Новогречановка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конторы товарищества с ограниченной ответственностью "Новый труд"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  <w:bookmarkEnd w:id="33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4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дома культуры государственного учреждения "Аппарат акима Келлеровского сельского округа Тайыншинского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5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"Кременчугская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6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сельского клуба государственного учреждения "Аппарат акима Келлеровского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  <w:bookmarkEnd w:id="37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8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сельского клуба государственного учреждения "Аппарат акима Кировского сельского округа Тайыншинского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9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Агроном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"Агрономовская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0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  <w:bookmarkEnd w:id="41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"Краснополянское"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3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Доброжановка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сельского клуба товарищества с ограниченной ответственностью "Краснополянское"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4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"Озерки"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5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производственного кооператива "Степной"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6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Краснодольск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7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медицинского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8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"Виктория"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  <w:bookmarkEnd w:id="49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0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1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3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Краснокаменка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4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5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  <w:bookmarkEnd w:id="56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7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офиса товарищества с ограниченной ответственностью "Алиби-Астык" (по согласованию)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8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сельской библиотеки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9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"Зареченская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0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бывшей начальной школы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  <w:bookmarkEnd w:id="61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магазина "Береке"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3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Макашевка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"Ковыльное-СК"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4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государственного учреждения "Отдел образования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Тендыкский сельский округ</w:t>
            </w:r>
          </w:p>
          <w:bookmarkEnd w:id="65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6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"Каратомар"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7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Кантемировец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"Кантемировская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8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магазина индивидуального предпринимателя Хлопко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  <w:bookmarkEnd w:id="69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0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Тихоокеанское 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дома культуры товарищества с ограниченной ответственностью "Агрофирма Эксимнан"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1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"Севастопольская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7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Алабота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Центральная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  <w:bookmarkEnd w:id="73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74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5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Бахмут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"Бахмутская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6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Многоцветное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"Многоцветенская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7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Ново-Ивановка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"Новоивановская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78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"Леонидовская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79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гостиницы товарищества с ограниченной ответственностью "Поляна"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  <w:bookmarkEnd w:id="80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1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"Чкаловская средняя школа № 1" акимата Тайыншинского района Северо-Казахстанской области Министерства образования и науки Республики Казахстан, информационный стенд у здания школы коммунального государственного учреждения "Чкаловская средняя школа № 2"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2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83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Новоберезовка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товарищества с ограниченной ответственностью "Тулпар Тайынша"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Яснополянский сельский округ </w:t>
            </w:r>
          </w:p>
          <w:bookmarkEnd w:id="84"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85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дома культуры товарищества с ограниченной ответственностью "Тайынша-Астык"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86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"Вишневское" (по согласованию)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87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Новодворовка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школы коммунального государственного учреждения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8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Дашка-Николаевка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офиса товарищества с ограниченной ответственностью "Дашка-Николаевка" (по согласованию)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Тайыншинского района Северо-Казахстанской области от 02 февраля 2016 года № 27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всеми кандидатами в депутаты Мажилиса Парламента Республики Казахстан, областного и районного маслихатов на территории Тайыншинского района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1020"/>
        <w:gridCol w:w="9413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0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проведения встреч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государственного коммунального казенного предприятия "Районный дом культуры" Тайыншинского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досуга товарищества с ограниченной ответственностью "Астык-STEM" (по согласованию)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"Алаботинская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коммунального государственного учреждения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7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досуга "Жастар" товарищества с ограниченной ответственностью "Жаркуль" (по согласованию)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8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товарищества с ограниченной ответственностью "Тайынша-Астык" (по согласованию)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9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0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государственного учреждения "Аппарат акима Кировского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Краснодольск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коммунального государственного учреждения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коммунального государственного учреждения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0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"Алиби-Астык" (по согласованию)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0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конторы товарищества с ограниченной ответственностью "Рощинский МЭЗ" (по согласованию)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0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коммунального государственного учреждения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Тихоокеанское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коммунального государственного учреждения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07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08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09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товарищества с ограниченной ответственностью "Тайынша-Астык"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