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42fd" w14:textId="8bc4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февраля 2016 года N 360. Зарегистрировано Департаментом юстиции Северо-Казахстанской области 3 марта 2016 года N 3645. Утратило силу решением маслихата Тайыншинского района Северо-Казахстанской области от 23 февраля 2017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 cессии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Тайыншинского района Северо-Казахстанской области от 3 февраля 2016 года № 360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Оценка деятельности служащего корпуса "Б" проводится комиссией по оценке (далее – Комиссия),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 чем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секретаря маслихата Тайыншинского района Северо-Казахстанской области,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Результаты голосования определяются большинством голосов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по кадрам.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по кадрам.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по кадрам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кадрам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секретаря маслихата Тайыншинского района Северо-Казахстанской области, непосредственного руководителя структурного подразделения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кадрам,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по кадрам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главным специалистом по кадрам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главным специалистом по кадрам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главным специалистом по кадрам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по кадрам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Главным специалистом по кадрам осуществляется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 кв 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 кв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80 баллов – "неудовлетворительно";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80 до 105 баллов – "удовлетворительно";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по кадрам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∑год = 0,3* ∑кв. + 0,6 * ∑ ИП + 0,1*∑к,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∑год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∑кв.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по кадрам обеспечивает проведение заседания Комиссии по оценки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кадрам -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допущении ошибки главным специалистом по кадрам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по кадрам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по кадрам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главного специалиста по кадрам.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территориальном департаменте уполномоченного органа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Территориальный департамент уполномоченного органа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учреждению "Аппарат маслихата Тайыншинского района Северо-Казахстанской области"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государственному учреждению "Аппарат маслихата Тайыншинского района Северо-Казахстанской области" в течение двух недель в территориальный департамент уполномоченного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Методике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4"/>
    <w:bookmarkStart w:name="z1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Методике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6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государственного учреждения "Аппарат маслихата Тайыншинского района Северо-Казахстанской области" </w:t>
            </w:r>
          </w:p>
        </w:tc>
      </w:tr>
    </w:tbl>
    <w:bookmarkStart w:name="z1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5"/>
    <w:bookmarkStart w:name="z1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 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