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7979" w14:textId="08d7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24 марта 2016 года № 110. Зарегистрировано Департаментом юстиции Северо-Казахстанской области 27 апреля 2016 года № 3730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Тайыншинском районе Северо-Казахстанской области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Северо-Казахстанской области от 25 марта 2016 года № 110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Государственный образовательный заказ на дошкольное воспитание и обучение, размер подушевого финансирования и родительской платы в Тайыншинском районе Северо-Казахстанской области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Тайыншинского района Северо-Казахстанской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N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129"/>
        <w:gridCol w:w="595"/>
        <w:gridCol w:w="713"/>
        <w:gridCol w:w="713"/>
        <w:gridCol w:w="945"/>
        <w:gridCol w:w="945"/>
        <w:gridCol w:w="769"/>
        <w:gridCol w:w="1413"/>
        <w:gridCol w:w="945"/>
        <w:gridCol w:w="714"/>
      </w:tblGrid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город Тайынша, государственное коммунальное казенное предприятие "Ясли - сад "Болашак"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Вишневка, государственное коммунальное казенное предприятие детский сад "Вишенка" акимата Тайыншинского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Зеленый Гай, государственное коммунальное казенное предприятие "Ясли- сад "Балдәурен" государственного учреждения "Отдел образования Тайыншинского района Северо-Казахстанской области" акимата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5500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город Тайынша, государственное коммунальное казенное предприятие "Детский сад "Карлығаш"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Чкалово, государственное коммунальное казенное предприятие "Детский сад "Айголек"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город Тайынша, мини-центр с не полным днем пребывания при коммунальном государственном учреждении "Средняя школа № 3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Чкалово, мини- центр с не полным днем пребывания при коммунальном государственном учреждении "Чкаловская средняя школа №2" акимата Тайыншинского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Тихоокеанское, мини-центр с неполным днем пребывания при коммунальном государственном учреждении "Тихоокеанская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Леонидовка, мини-центр с неполным днем пребывания при коммунальном государственном учреждении "Леонидовская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Карагаш, мини-центр с полным днем пребывания при коммунальном государственном учреждении "Карагашская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Мироновка, мини центр с полным днем пребывания при коммунальном государственном учреждении "Мироновская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Северо-Казахстанская область, Тайыншинский район, село Келлеровка, мини-центр с полным днем пребывания при коммунальном государственном учреждении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не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