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644a" w14:textId="5966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порядка и размера оказания жилищной помощи малообеспеченным семьям (гражданам)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28 октября 2016 года N 30. Зарегистрировано Департаментом юстиции Северо-Казахстанской области 21 ноября 2016 года N 3938. Утратило силу решением Тайыншинского районного маслихата Северо-Казахстанской области от 19 апреля 2024 года № 151/13</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Тайыншинского районного маслихата Северо-Казахстанской области от 19.04.2024 </w:t>
      </w:r>
      <w:r>
        <w:rPr>
          <w:rFonts w:ascii="Times New Roman"/>
          <w:b w:val="false"/>
          <w:i w:val="false"/>
          <w:color w:val="000000"/>
          <w:sz w:val="28"/>
        </w:rPr>
        <w:t>№ 151/13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маслихат Тайыншинского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решения маслихата Тайыншинского района Северо-Казахстанской области от 25.12.2019 </w:t>
      </w:r>
      <w:r>
        <w:rPr>
          <w:rFonts w:ascii="Times New Roman"/>
          <w:b w:val="false"/>
          <w:i w:val="false"/>
          <w:color w:val="000000"/>
          <w:sz w:val="28"/>
        </w:rPr>
        <w:t>№ 307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Определить порядок и размер оказания жилищной помощи малообеспеченным семьям (гражданам) Тайыншинского района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утратившими силу некоторые решения маслихата Тайыншинского района Северо-Казахстанской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VIII сессии маслихата </w:t>
            </w:r>
          </w:p>
          <w:p>
            <w:pPr>
              <w:spacing w:after="20"/>
              <w:ind w:left="20"/>
              <w:jc w:val="both"/>
            </w:pPr>
            <w:r>
              <w:rPr>
                <w:rFonts w:ascii="Times New Roman"/>
                <w:b w:val="false"/>
                <w:i/>
                <w:color w:val="000000"/>
                <w:sz w:val="20"/>
              </w:rPr>
              <w:t>Тайыншинского района</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Кахабаев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20"/>
              <w:ind w:left="20"/>
              <w:jc w:val="both"/>
            </w:pPr>
            <w:r>
              <w:rPr>
                <w:rFonts w:ascii="Times New Roman"/>
                <w:b w:val="false"/>
                <w:i/>
                <w:color w:val="000000"/>
                <w:sz w:val="20"/>
              </w:rPr>
              <w:t xml:space="preserve">Тайыншинского района </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Тайыншинского района Северо-Казахстанской области от 28 октября 2016 года № 30</w:t>
            </w:r>
          </w:p>
        </w:tc>
      </w:tr>
    </w:tbl>
    <w:bookmarkStart w:name="z16" w:id="1"/>
    <w:p>
      <w:pPr>
        <w:spacing w:after="0"/>
        <w:ind w:left="0"/>
        <w:jc w:val="left"/>
      </w:pPr>
      <w:r>
        <w:rPr>
          <w:rFonts w:ascii="Times New Roman"/>
          <w:b/>
          <w:i w:val="false"/>
          <w:color w:val="000000"/>
        </w:rPr>
        <w:t xml:space="preserve"> Порядок и размер оказания жилищной помощи малообеспеченным семьям (гражданам) Тайыншинского района Северо-Казахстанской области</w:t>
      </w:r>
    </w:p>
    <w:bookmarkEnd w:id="1"/>
    <w:p>
      <w:pPr>
        <w:spacing w:after="0"/>
        <w:ind w:left="0"/>
        <w:jc w:val="both"/>
      </w:pPr>
      <w:r>
        <w:rPr>
          <w:rFonts w:ascii="Times New Roman"/>
          <w:b w:val="false"/>
          <w:i w:val="false"/>
          <w:color w:val="ff0000"/>
          <w:sz w:val="28"/>
        </w:rPr>
        <w:t xml:space="preserve">
      Сноска. Приложение 1 в редакции решения маслихата Тайыншинского района Северо-Казахстанской области от 02.06.2017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маслихата Тайыншинского района Северо-Казахстанской области от 25.12.2019 </w:t>
      </w:r>
      <w:r>
        <w:rPr>
          <w:rFonts w:ascii="Times New Roman"/>
          <w:b w:val="false"/>
          <w:i w:val="false"/>
          <w:color w:val="ff0000"/>
          <w:sz w:val="28"/>
        </w:rPr>
        <w:t>№ 307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Тайыншинского района Северо-Казахстанской области от 18.03.2020 </w:t>
      </w:r>
      <w:r>
        <w:rPr>
          <w:rFonts w:ascii="Times New Roman"/>
          <w:b w:val="false"/>
          <w:i w:val="false"/>
          <w:color w:val="ff0000"/>
          <w:sz w:val="28"/>
        </w:rPr>
        <w:t>№ 337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 w:id="2"/>
    <w:p>
      <w:pPr>
        <w:spacing w:after="0"/>
        <w:ind w:left="0"/>
        <w:jc w:val="left"/>
      </w:pPr>
      <w:r>
        <w:rPr>
          <w:rFonts w:ascii="Times New Roman"/>
          <w:b/>
          <w:i w:val="false"/>
          <w:color w:val="000000"/>
        </w:rPr>
        <w:t xml:space="preserve"> 1. Общее положение</w:t>
      </w:r>
    </w:p>
    <w:bookmarkEnd w:id="2"/>
    <w:bookmarkStart w:name="z17" w:id="3"/>
    <w:p>
      <w:pPr>
        <w:spacing w:after="0"/>
        <w:ind w:left="0"/>
        <w:jc w:val="both"/>
      </w:pPr>
      <w:r>
        <w:rPr>
          <w:rFonts w:ascii="Times New Roman"/>
          <w:b w:val="false"/>
          <w:i w:val="false"/>
          <w:color w:val="000000"/>
          <w:sz w:val="28"/>
        </w:rPr>
        <w:t xml:space="preserve">
      Настоящий Порядок и размер оказания жилищной помощи малообеспеченным семьям (гражданам) Тайыншинского района Северо-Казахстанской области (далее - Порядок) разработан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порядок и размер оказания жилищной помощи малообеспеченным семьям (гражданам).</w:t>
      </w:r>
    </w:p>
    <w:bookmarkEnd w:id="3"/>
    <w:bookmarkStart w:name="z18" w:id="4"/>
    <w:p>
      <w:pPr>
        <w:spacing w:after="0"/>
        <w:ind w:left="0"/>
        <w:jc w:val="both"/>
      </w:pPr>
      <w:r>
        <w:rPr>
          <w:rFonts w:ascii="Times New Roman"/>
          <w:b w:val="false"/>
          <w:i w:val="false"/>
          <w:color w:val="000000"/>
          <w:sz w:val="28"/>
        </w:rPr>
        <w:t>
      В Порядке используются следующие основные понятия:</w:t>
      </w:r>
    </w:p>
    <w:bookmarkEnd w:id="4"/>
    <w:bookmarkStart w:name="z19" w:id="5"/>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5"/>
    <w:bookmarkStart w:name="z20" w:id="6"/>
    <w:p>
      <w:pPr>
        <w:spacing w:after="0"/>
        <w:ind w:left="0"/>
        <w:jc w:val="both"/>
      </w:pPr>
      <w:r>
        <w:rPr>
          <w:rFonts w:ascii="Times New Roman"/>
          <w:b w:val="false"/>
          <w:i w:val="false"/>
          <w:color w:val="000000"/>
          <w:sz w:val="28"/>
        </w:rPr>
        <w:t>
      2)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6"/>
    <w:bookmarkStart w:name="z21" w:id="7"/>
    <w:p>
      <w:pPr>
        <w:spacing w:after="0"/>
        <w:ind w:left="0"/>
        <w:jc w:val="both"/>
      </w:pPr>
      <w:r>
        <w:rPr>
          <w:rFonts w:ascii="Times New Roman"/>
          <w:b w:val="false"/>
          <w:i w:val="false"/>
          <w:color w:val="000000"/>
          <w:sz w:val="28"/>
        </w:rPr>
        <w:t>
      3)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p>
    <w:bookmarkEnd w:id="7"/>
    <w:bookmarkStart w:name="z22" w:id="8"/>
    <w:p>
      <w:pPr>
        <w:spacing w:after="0"/>
        <w:ind w:left="0"/>
        <w:jc w:val="both"/>
      </w:pPr>
      <w:r>
        <w:rPr>
          <w:rFonts w:ascii="Times New Roman"/>
          <w:b w:val="false"/>
          <w:i w:val="false"/>
          <w:color w:val="000000"/>
          <w:sz w:val="28"/>
        </w:rPr>
        <w:t>
      4) уполномоченный орган – коммунальное государственное учреждение "Отдел занятости и социальных программ акимата Тайыншинского района Северо-Казахстанской области", финансируемый за счет средств местного бюджета, осуществляющий назначение жилищной помощи;</w:t>
      </w:r>
    </w:p>
    <w:bookmarkEnd w:id="8"/>
    <w:bookmarkStart w:name="z23" w:id="9"/>
    <w:p>
      <w:pPr>
        <w:spacing w:after="0"/>
        <w:ind w:left="0"/>
        <w:jc w:val="both"/>
      </w:pPr>
      <w:r>
        <w:rPr>
          <w:rFonts w:ascii="Times New Roman"/>
          <w:b w:val="false"/>
          <w:i w:val="false"/>
          <w:color w:val="000000"/>
          <w:sz w:val="28"/>
        </w:rPr>
        <w:t>
      5) доля предельно-допустимых расходов – отношение предельно-допустимого уровня расходов семьи (гражданина) в месяц на содержание общего имущества объекта кондоминиума,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p>
    <w:bookmarkEnd w:id="9"/>
    <w:bookmarkStart w:name="z24" w:id="10"/>
    <w:p>
      <w:pPr>
        <w:spacing w:after="0"/>
        <w:ind w:left="0"/>
        <w:jc w:val="left"/>
      </w:pPr>
      <w:r>
        <w:rPr>
          <w:rFonts w:ascii="Times New Roman"/>
          <w:b/>
          <w:i w:val="false"/>
          <w:color w:val="000000"/>
        </w:rPr>
        <w:t xml:space="preserve"> 2. Порядок оказания жилищной помощи малообеспеченным семьям (гражданам)</w:t>
      </w:r>
    </w:p>
    <w:bookmarkEnd w:id="10"/>
    <w:bookmarkStart w:name="z25" w:id="11"/>
    <w:p>
      <w:pPr>
        <w:spacing w:after="0"/>
        <w:ind w:left="0"/>
        <w:jc w:val="both"/>
      </w:pPr>
      <w:r>
        <w:rPr>
          <w:rFonts w:ascii="Times New Roman"/>
          <w:b w:val="false"/>
          <w:i w:val="false"/>
          <w:color w:val="000000"/>
          <w:sz w:val="28"/>
        </w:rPr>
        <w:t xml:space="preserve">
      1. Жилищная помощь оказывается за счет средств местного бюджета малообеспеченным семьям (гражданам), постоянно проживающим на территории Тайыншинского района Северо-Казахстанской области, на оплату: </w:t>
      </w:r>
    </w:p>
    <w:bookmarkEnd w:id="11"/>
    <w:bookmarkStart w:name="z26" w:id="12"/>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bookmarkEnd w:id="12"/>
    <w:bookmarkStart w:name="z27" w:id="13"/>
    <w:p>
      <w:pPr>
        <w:spacing w:after="0"/>
        <w:ind w:left="0"/>
        <w:jc w:val="both"/>
      </w:pPr>
      <w:r>
        <w:rPr>
          <w:rFonts w:ascii="Times New Roman"/>
          <w:b w:val="false"/>
          <w:i w:val="false"/>
          <w:color w:val="000000"/>
          <w:sz w:val="28"/>
        </w:rPr>
        <w:t>
      2) арендной платы за пользование жилищем, арендованным местным исполнительным органом в частном жилищном фонде.</w:t>
      </w:r>
    </w:p>
    <w:bookmarkEnd w:id="13"/>
    <w:bookmarkStart w:name="z28" w:id="14"/>
    <w:p>
      <w:pPr>
        <w:spacing w:after="0"/>
        <w:ind w:left="0"/>
        <w:jc w:val="both"/>
      </w:pPr>
      <w:r>
        <w:rPr>
          <w:rFonts w:ascii="Times New Roman"/>
          <w:b w:val="false"/>
          <w:i w:val="false"/>
          <w:color w:val="000000"/>
          <w:sz w:val="28"/>
        </w:rPr>
        <w:t>
      3)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14"/>
    <w:bookmarkStart w:name="z29" w:id="15"/>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15"/>
    <w:bookmarkStart w:name="z30" w:id="16"/>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который составляет десять процентов к совокупному доходу семьи по Тайыншинскому району Северо-Казахстанской области.</w:t>
      </w:r>
    </w:p>
    <w:bookmarkEnd w:id="16"/>
    <w:bookmarkStart w:name="z31" w:id="17"/>
    <w:p>
      <w:pPr>
        <w:spacing w:after="0"/>
        <w:ind w:left="0"/>
        <w:jc w:val="both"/>
      </w:pPr>
      <w:r>
        <w:rPr>
          <w:rFonts w:ascii="Times New Roman"/>
          <w:b w:val="false"/>
          <w:i w:val="false"/>
          <w:color w:val="000000"/>
          <w:sz w:val="28"/>
        </w:rPr>
        <w:t>
      2.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 постоянно проживающим в Тайыншинском районе Северо-Казахстанской области. Размер и порядок оказания жилищной помощи определяется местным представительным органом района.</w:t>
      </w:r>
    </w:p>
    <w:bookmarkEnd w:id="17"/>
    <w:bookmarkStart w:name="z32" w:id="18"/>
    <w:p>
      <w:pPr>
        <w:spacing w:after="0"/>
        <w:ind w:left="0"/>
        <w:jc w:val="both"/>
      </w:pPr>
      <w:r>
        <w:rPr>
          <w:rFonts w:ascii="Times New Roman"/>
          <w:b w:val="false"/>
          <w:i w:val="false"/>
          <w:color w:val="000000"/>
          <w:sz w:val="28"/>
        </w:rPr>
        <w:t>
      3. Семья (гражданин) (либо его представитель по нотариально заверенной доверенности) вправе обратиться в Государственную корпорацию и/или на веб-портал "электронного правительства" за назначением жилищной помощи один раз в квартал.</w:t>
      </w:r>
    </w:p>
    <w:bookmarkEnd w:id="18"/>
    <w:bookmarkStart w:name="z33" w:id="19"/>
    <w:p>
      <w:pPr>
        <w:spacing w:after="0"/>
        <w:ind w:left="0"/>
        <w:jc w:val="both"/>
      </w:pPr>
      <w:r>
        <w:rPr>
          <w:rFonts w:ascii="Times New Roman"/>
          <w:b w:val="false"/>
          <w:i w:val="false"/>
          <w:color w:val="000000"/>
          <w:sz w:val="28"/>
        </w:rPr>
        <w:t>
      4.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w:t>
      </w:r>
    </w:p>
    <w:bookmarkEnd w:id="19"/>
    <w:bookmarkStart w:name="z34" w:id="20"/>
    <w:p>
      <w:pPr>
        <w:spacing w:after="0"/>
        <w:ind w:left="0"/>
        <w:jc w:val="both"/>
      </w:pPr>
      <w:r>
        <w:rPr>
          <w:rFonts w:ascii="Times New Roman"/>
          <w:b w:val="false"/>
          <w:i w:val="false"/>
          <w:color w:val="000000"/>
          <w:sz w:val="28"/>
        </w:rPr>
        <w:t>
      5. При приеме документов через Государственную корпорацию услугополучателю выдается расписка о приеме соответствующих документов.</w:t>
      </w:r>
    </w:p>
    <w:bookmarkEnd w:id="20"/>
    <w:p>
      <w:pPr>
        <w:spacing w:after="0"/>
        <w:ind w:left="0"/>
        <w:jc w:val="both"/>
      </w:pPr>
      <w:r>
        <w:rPr>
          <w:rFonts w:ascii="Times New Roman"/>
          <w:b w:val="false"/>
          <w:i w:val="false"/>
          <w:color w:val="000000"/>
          <w:sz w:val="28"/>
        </w:rPr>
        <w:t>
      6. В случае представления неполного пакета документов работник Государственной корпорации выдает расписку об отказе в приеме документов.</w:t>
      </w:r>
    </w:p>
    <w:p>
      <w:pPr>
        <w:spacing w:after="0"/>
        <w:ind w:left="0"/>
        <w:jc w:val="both"/>
      </w:pPr>
      <w:r>
        <w:rPr>
          <w:rFonts w:ascii="Times New Roman"/>
          <w:b w:val="false"/>
          <w:i w:val="false"/>
          <w:color w:val="000000"/>
          <w:sz w:val="28"/>
        </w:rPr>
        <w:t>
      7.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p>
      <w:pPr>
        <w:spacing w:after="0"/>
        <w:ind w:left="0"/>
        <w:jc w:val="both"/>
      </w:pPr>
      <w:r>
        <w:rPr>
          <w:rFonts w:ascii="Times New Roman"/>
          <w:b w:val="false"/>
          <w:i w:val="false"/>
          <w:color w:val="000000"/>
          <w:sz w:val="28"/>
        </w:rPr>
        <w:t>
      8.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p>
      <w:pPr>
        <w:spacing w:after="0"/>
        <w:ind w:left="0"/>
        <w:jc w:val="both"/>
      </w:pPr>
      <w:r>
        <w:rPr>
          <w:rFonts w:ascii="Times New Roman"/>
          <w:b w:val="false"/>
          <w:i w:val="false"/>
          <w:color w:val="000000"/>
          <w:sz w:val="28"/>
        </w:rPr>
        <w:t>
      9.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(пяти)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p>
      <w:pPr>
        <w:spacing w:after="0"/>
        <w:ind w:left="0"/>
        <w:jc w:val="both"/>
      </w:pPr>
      <w:r>
        <w:rPr>
          <w:rFonts w:ascii="Times New Roman"/>
          <w:b w:val="false"/>
          <w:i w:val="false"/>
          <w:color w:val="000000"/>
          <w:sz w:val="28"/>
        </w:rPr>
        <w:t>
      10.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p>
      <w:pPr>
        <w:spacing w:after="0"/>
        <w:ind w:left="0"/>
        <w:jc w:val="both"/>
      </w:pPr>
      <w:r>
        <w:rPr>
          <w:rFonts w:ascii="Times New Roman"/>
          <w:b w:val="false"/>
          <w:i w:val="false"/>
          <w:color w:val="000000"/>
          <w:sz w:val="28"/>
        </w:rPr>
        <w:t>
      11. Жилищная помощь назначается с начала месяца подачи заявления на текущий квартал.</w:t>
      </w:r>
    </w:p>
    <w:p>
      <w:pPr>
        <w:spacing w:after="0"/>
        <w:ind w:left="0"/>
        <w:jc w:val="left"/>
      </w:pPr>
      <w:r>
        <w:rPr>
          <w:rFonts w:ascii="Times New Roman"/>
          <w:b/>
          <w:i w:val="false"/>
          <w:color w:val="000000"/>
        </w:rPr>
        <w:t xml:space="preserve"> 3. Размер оказания жилищной помощи</w:t>
      </w:r>
    </w:p>
    <w:p>
      <w:pPr>
        <w:spacing w:after="0"/>
        <w:ind w:left="0"/>
        <w:jc w:val="both"/>
      </w:pPr>
      <w:r>
        <w:rPr>
          <w:rFonts w:ascii="Times New Roman"/>
          <w:b w:val="false"/>
          <w:i w:val="false"/>
          <w:color w:val="000000"/>
          <w:sz w:val="28"/>
        </w:rPr>
        <w:t>
      12. Размер оказания жилищной помощи определяется как разница между суммой оплаты расходов за потребленные коммунальных услуг в пределах норм и предельно-допустимых расходов семьи (гражданина) на эти цели.</w:t>
      </w:r>
    </w:p>
    <w:bookmarkStart w:name="z43" w:id="21"/>
    <w:p>
      <w:pPr>
        <w:spacing w:after="0"/>
        <w:ind w:left="0"/>
        <w:jc w:val="both"/>
      </w:pPr>
      <w:r>
        <w:rPr>
          <w:rFonts w:ascii="Times New Roman"/>
          <w:b w:val="false"/>
          <w:i w:val="false"/>
          <w:color w:val="000000"/>
          <w:sz w:val="28"/>
        </w:rPr>
        <w:t>
      13. При расчете размера жилищной помощи малообеспеченным (гражданам) учитываются следующие нормы: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решением маслихата Тайыншинского района Северо-Казахстанской области от 18.03.2020 </w:t>
      </w:r>
      <w:r>
        <w:rPr>
          <w:rFonts w:ascii="Times New Roman"/>
          <w:b w:val="false"/>
          <w:i w:val="false"/>
          <w:color w:val="000000"/>
          <w:sz w:val="28"/>
        </w:rPr>
        <w:t>№ 337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2"/>
    <w:p>
      <w:pPr>
        <w:spacing w:after="0"/>
        <w:ind w:left="0"/>
        <w:jc w:val="both"/>
      </w:pPr>
      <w:r>
        <w:rPr>
          <w:rFonts w:ascii="Times New Roman"/>
          <w:b w:val="false"/>
          <w:i w:val="false"/>
          <w:color w:val="000000"/>
          <w:sz w:val="28"/>
        </w:rPr>
        <w:t>
      2) за норму площади жилья, обеспечиваемую компенсационными мерами принимается не менее пятнадцати квадратных метров и не более восемнадцати квадратных метров полезной площади на человека, но не менее однокомнатной квартиры или комнаты в общежитии;</w:t>
      </w:r>
    </w:p>
    <w:bookmarkEnd w:id="22"/>
    <w:bookmarkStart w:name="z46" w:id="23"/>
    <w:p>
      <w:pPr>
        <w:spacing w:after="0"/>
        <w:ind w:left="0"/>
        <w:jc w:val="both"/>
      </w:pPr>
      <w:r>
        <w:rPr>
          <w:rFonts w:ascii="Times New Roman"/>
          <w:b w:val="false"/>
          <w:i w:val="false"/>
          <w:color w:val="000000"/>
          <w:sz w:val="28"/>
        </w:rPr>
        <w:t>
      3) норма потребления коммунальных услуг, обеспечиваемых, компенсационными мерами для потребителей, не имеющих приборов учета, устанавливается в соответствии с действующим законодательством;</w:t>
      </w:r>
    </w:p>
    <w:bookmarkEnd w:id="23"/>
    <w:bookmarkStart w:name="z47" w:id="24"/>
    <w:p>
      <w:pPr>
        <w:spacing w:after="0"/>
        <w:ind w:left="0"/>
        <w:jc w:val="both"/>
      </w:pPr>
      <w:r>
        <w:rPr>
          <w:rFonts w:ascii="Times New Roman"/>
          <w:b w:val="false"/>
          <w:i w:val="false"/>
          <w:color w:val="000000"/>
          <w:sz w:val="28"/>
        </w:rPr>
        <w:t>
      Если нормы и тарифы на расходы не определены в установленном законодательством порядке, возмещение затрат производится по фактическим расходам.</w:t>
      </w:r>
    </w:p>
    <w:bookmarkEnd w:id="24"/>
    <w:bookmarkStart w:name="z48" w:id="25"/>
    <w:p>
      <w:pPr>
        <w:spacing w:after="0"/>
        <w:ind w:left="0"/>
        <w:jc w:val="both"/>
      </w:pPr>
      <w:r>
        <w:rPr>
          <w:rFonts w:ascii="Times New Roman"/>
          <w:b w:val="false"/>
          <w:i w:val="false"/>
          <w:color w:val="000000"/>
          <w:sz w:val="28"/>
        </w:rPr>
        <w:t>
      14.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на основании показаний приборов учета, но не более установленных норм расхода коммунальных услуг для потребителей, не имеющих прибора учета.</w:t>
      </w:r>
    </w:p>
    <w:bookmarkEnd w:id="25"/>
    <w:bookmarkStart w:name="z49" w:id="26"/>
    <w:p>
      <w:pPr>
        <w:spacing w:after="0"/>
        <w:ind w:left="0"/>
        <w:jc w:val="both"/>
      </w:pPr>
      <w:r>
        <w:rPr>
          <w:rFonts w:ascii="Times New Roman"/>
          <w:b w:val="false"/>
          <w:i w:val="false"/>
          <w:color w:val="000000"/>
          <w:sz w:val="28"/>
        </w:rPr>
        <w:t xml:space="preserve">
      Компенсация повышения тарифов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w:t>
      </w:r>
    </w:p>
    <w:bookmarkEnd w:id="26"/>
    <w:p>
      <w:pPr>
        <w:spacing w:after="0"/>
        <w:ind w:left="0"/>
        <w:jc w:val="both"/>
      </w:pPr>
      <w:r>
        <w:rPr>
          <w:rFonts w:ascii="Times New Roman"/>
          <w:b w:val="false"/>
          <w:i w:val="false"/>
          <w:color w:val="000000"/>
          <w:sz w:val="28"/>
        </w:rPr>
        <w:t>
      15. Выплата жилищной помощи малообеспеченным семьям (гражданам) осуществляется уполномоченным органом через банки второго уровня путем перечисления начисленных сумм на лицевые счета заявителей.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Тайыншинского района Северо-Казахстанской области 28 октября 2016 года № 30</w:t>
            </w:r>
          </w:p>
        </w:tc>
      </w:tr>
    </w:tbl>
    <w:bookmarkStart w:name="z36" w:id="27"/>
    <w:p>
      <w:pPr>
        <w:spacing w:after="0"/>
        <w:ind w:left="0"/>
        <w:jc w:val="left"/>
      </w:pPr>
      <w:r>
        <w:rPr>
          <w:rFonts w:ascii="Times New Roman"/>
          <w:b/>
          <w:i w:val="false"/>
          <w:color w:val="000000"/>
        </w:rPr>
        <w:t xml:space="preserve"> Перечень некоторых решений маслихата Тайыншинского района Северо-Казахстанской области, признанных утратившими силу </w:t>
      </w:r>
    </w:p>
    <w:bookmarkEnd w:id="27"/>
    <w:p>
      <w:pPr>
        <w:spacing w:after="0"/>
        <w:ind w:left="0"/>
        <w:jc w:val="both"/>
      </w:pPr>
      <w:bookmarkStart w:name="z37" w:id="28"/>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от 8 февраля 2010 года № 182 "Об утверждении Правил оказания жилищной помощи" (зарегистрировано в реестре нормативных правовых актов 18 марта 2010 года № 13-11-172, опубликовано в районной газете "Тайынша-Таңы" от 16 апреля 2010 года и "Тайыншинские вести" от 16 апреля 2010 года);</w:t>
      </w:r>
    </w:p>
    <w:bookmarkEnd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от 5 ноября 2012 года № 57 "О внесении изменений в решение Тайыншинского районного маслихата от 8 февраля 2010 года № 182 "Об утверждении Правил оказания жилищной помощи" (зарегистрировано в реестре нормативных правовых актов 7 декабря 2012 года № 1983, опубликовано в районной газете "Тайынша таңы" от 28 декабря 2012 года и "Тайыншинские вести" от 28 декабря 2012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от 29 марта 2013 года № 79 "О внесении изменений в решение маслихата Тайыншинского района Северо-Казахстанской области от 8 февраля 2010 года № 182 "Об утверждении Правил оказания жилищной помощи" (зарегистрировано в реестре нормативных правовых актов 19 апреля 2013 года № 2249, опубликовано в районной газете "Тайынша таңы" от 17 мая 2013 года и "Тайыншинские вести" от 19 апреля 2013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от 25 декабря 2013 года № 157 "О внесении изменений в решение маслихата Тайыншинского района Северо-Казахстанской области от 8 февраля 2010 года № 182 "Об утверждении Правил оказания жилищной помощи" (зарегистрировано в реестре нормативных правовых актов 23 января 2014 года № 2511, опубликовано в районной газете "Тайынша таңы" от 7 февраля 2014 года и "Тайыншинские вести" от 7 февраля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от 31 марта 2014 года № 169 "О внесении изменений в решение маслихата Тайыншинского района Северо-Казахстанской области от 8 февраля 2010 года № 182 "Об утверждении Правил оказания жилищной помощи" (зарегистрировано в реестре нормативных правовых актов 28 апреля 2014 года № 2685, опубликовано в районной газете "Тайынша таңы" от 16 мая 2014 года и "Тайыншинские вести" от 16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от 4 ноября 2015 года № 327 "О внесении изменения в решение маслихата Тайыншинского района Северо-Казахстанской области от 8 февраля 2010 года № 182 "Об утверждении Правил оказания жилищной помощи" (зарегистрировано в реестре нормативных правовых актов 30 ноября 2015 года № 3481, опубликовано в районной газете "Тайынша таңы" от 25 декабря 2015 года и "Тайыншинские вести" от 25 декабря 2015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