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3c94e" w14:textId="223c9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Тайыншинского района Северо-Казахстанской области на 2017-2019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21 декабря 2016 года № 47. Зарегистрировано Департаментом юстиции Северо-Казахстанской области 10 января 2017 года № 4012.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Тайыншинского района Северо-Казахстанской области на 2017 - 2019 годы (далее бюджет района)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4782212,4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- 1102856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- 11570,3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- 47441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3620345,5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4833512,4 тысяч тенге;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- 6237,6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- 10210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- 3972,4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- 0 тысяч тенге;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- 0 тысяч тенге;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-57537,6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- 57537,6 тысяч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- 10210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- 3972,4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- 51300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Тайыншинского района Северо-Казахстанской области от 27.11.2017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Установить, что доходы бюджета района на 2017 год формируются в соответствии с Бюджетным кодексом Республики Казахстан от 4 декабря 2008 года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индивидуальный подоходный налог по нормативам распределения доходов, установленным областным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социальный налог по нормативам распределения доходов, установленным областным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налога на имущество физических и юридических лиц, индивидуальных предпринимателей;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акцизов на бензин (за исключением авиационного) и дизельное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плата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сборов за ведения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пошлина, кроме консульского сбора и государственных пошлин, зачисляемых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Установить на 2017 год распределение общей суммы поступлений от налогов в областной бюджет из районного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 индивидуальному подоходному налогу с доходов, облагаемых у источника выплаты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 индивидуальному подоходному налогу с доходов иностранных граждан, не облагаемых у источника выплаты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 социальному налогу - 16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Установить на 2017 год распределение общей суммы поступлений от налогов в бюджетрайона: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 индивидуальному подоходному налогу с доходов, не облагаемых у источника выплаты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 социальному налогу - 84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Установить, что доходы районного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части чистого дохода коммунальных государственных предприятий созданных по решению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доходы от аренды имущества коммунальной собственности района, за исключением доходов от аренды имущества коммунальной собственности района, находящегося в управлении акимов города районного значения,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реализации товаров (работ, услуг) государственными учреждениями, финансируемыми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штрафы, пени, санкции, взыскания, налагаемые государственными учреждениями, финансируемыми из бюджета района, за исключением штрафов, пеней, санкций, взысканий, налагаемых акимами города Тайынша, сельских округов;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другие неналоговые поступления в бюджет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Установить, что поступления бюджета района формируются за счет поступлений от погашения бюджетных кредитов, выданных из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резерв местного исполнительного органа района на 2017 год в сумме 100 тысяч тенг.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маслихата Тайыншинского района Северо-Казахстанской области от 27.11.2017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Обеспечить выплату заработной платы государственным служащим, работникам государственных учреждений, не являющихся государственными служащими и работникам казенных предприятий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Установить, что доходы бюджета района формируются за счет поступлений от продажи основного капитала.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Учесть в бюджете района на 2017 год поступление целевых трансфертов из республиканского бюджета, в том числе: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обусловленной денежной помощи "Өрлеу";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Плана мероприятий по обеспечению прав и улучшения качества жизни инвалидов в Республике Казахстан на 2012 – 2018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рынка труда.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маслихата Тайыншинского района Северо-Казахстанской области от 27.11.2017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10-1. Предусмотреть расходы районного бюджета за счет свободных остатков бюджетных средств, сложившихся на начало финансового года, и возврата целевых трансфертов республиканского и областного бюджетов, недоиспользованных в 2016 году,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10-1 в соответствии с решением маслихата Тайыншинского района Северо-Казахстанской области от 23.02.2017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на 2017 год объемы трансфертов, передаваемых из областного бюджета бюджету района в сумме 66303,6 тысяч тенге, в том числе: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и доставку учебников;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электронных учебников;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направления учащихся в город Астану для посещения международной специализированной выставки ЭКСПО-2017;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индивидуальных шкафчиков для 1- 4 классов;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ветеринарных мероприятий по энзоотическим болезням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по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дорожных знаков и указателей в местах расположения организаций, ориентированных на обслуживания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строительство локального источника водоснабжения в селе Макашевка Тайыншинского района Северо-Казахстанской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разработку проектно-сметной документации на строительство локального источника водоснабжения в селе Рощинское Тайыншинского района Северо-Казахстанской области.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маслихата Тайыншинского района Северо-Казахстанской области от 27.11.2017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Установить бюджетную субвенцию, передаваемую из областного бюджета в бюджет района на 2017 год в сумме 3507138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Учесть в районном бюджете на 2017 год бюджетные кредиты из республиканского бюджета на реализацию мер социальной поддержки специалистов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Тайыншинского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14. Исключен решением маслихата Тайыншинского района Северо-Казахстанской области от 02.06.2017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местности, сохранить в 2017 году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Действие пунктов 13, 14, 15, настоящего решения распространяется на ветеринарных специалистов ветеринарных пунктов, осуществляющих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17. Установить перечень бюджетных программ на 2017-2019 годы в разрезе аппаратов города Тайынша и сельских округов,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18. Установить распределение трансфертов органам самоуправления между аппаратами акимов города Тайынша и сельских округов,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19. Установить, что в процессе исполнения бюджета района на 2017 год не подлежат секвестру местные бюджетные программы,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Настоящее решение вступает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Тайыншинского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Тайыншинского района Северо-Казахстанской области от 21 декабря 2016 года № 47</w:t>
            </w:r>
          </w:p>
        </w:tc>
      </w:tr>
    </w:tbl>
    <w:bookmarkStart w:name="z7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на 2017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Тайыншинского района Северо-Казахстанской области от 27.11.2017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bookmarkEnd w:id="19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4782212,4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1102856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395143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269460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101223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232416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11570,3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6835,3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3620345,1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3620345,1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3620345,1</w:t>
            </w:r>
          </w:p>
        </w:tc>
      </w:tr>
    </w:tbl>
    <w:bookmarkStart w:name="z7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257"/>
        <w:gridCol w:w="1257"/>
        <w:gridCol w:w="5785"/>
        <w:gridCol w:w="3076"/>
      </w:tblGrid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4833512,4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525967,9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238435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151015, 1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151015,1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27583,8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27184,8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3468890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3428715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3045821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118850,4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279470,1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270452,1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78997,5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67696,3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25274,2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 Өрлеу"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182333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 досуговой работы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162176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40840,7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31662,7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31662,7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104732,4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104732,4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неиспользованных, (недоиспользованных) целевых трансфертов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13134,2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изменениями законодательства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15039,3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054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тенге)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Дефицит (профицит)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-57537,6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57537,6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тенге)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Тайыншинского района Северо-Казахстанской области от 21 декабря 2016 года № 47</w:t>
            </w:r>
          </w:p>
        </w:tc>
      </w:tr>
    </w:tbl>
    <w:bookmarkStart w:name="z253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на 2018 год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4870795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1076011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3726172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3726172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3726172</w:t>
            </w:r>
          </w:p>
        </w:tc>
      </w:tr>
    </w:tbl>
    <w:bookmarkStart w:name="z28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401"/>
        <w:gridCol w:w="1402"/>
        <w:gridCol w:w="5589"/>
        <w:gridCol w:w="2876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4870795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239733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239733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7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8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3676831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3635494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3221279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120298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9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203292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194487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 инвалидов, воспитывающихся и обучающихся на дому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1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 на местном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115070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 досуговой работы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175536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3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развитие регионов до 2020 года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6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Дефицит (профицит)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6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6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Тайыншинского района Северо-Казахстанской области от 21 декабря 2016 года № 47</w:t>
            </w:r>
          </w:p>
        </w:tc>
      </w:tr>
    </w:tbl>
    <w:bookmarkStart w:name="z422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на 2019 год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4944230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3748245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3748245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3748245</w:t>
            </w:r>
          </w:p>
        </w:tc>
      </w:tr>
    </w:tbl>
    <w:bookmarkStart w:name="z45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401"/>
        <w:gridCol w:w="1402"/>
        <w:gridCol w:w="5589"/>
        <w:gridCol w:w="2876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4944230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398339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243433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243433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1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2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3707441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3665648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3258864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3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209594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200526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 инвалидов, воспитывающихся и обучающихся на дому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5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189959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 на местном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116946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 досуговой работы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191553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146796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7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9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0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0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0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0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Дефицит (профицит)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0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0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0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1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Тайыншинского района Северо-Казахстанской области от 21 декабря 2016 года № 47</w:t>
            </w:r>
          </w:p>
        </w:tc>
      </w:tr>
    </w:tbl>
    <w:bookmarkStart w:name="z591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района в городе, города районного значения, поселка, села, сельского округа на 2017 год</w:t>
      </w:r>
    </w:p>
    <w:bookmarkEnd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маслихата Тайыншинского района Северо-Казахстанской области от 27.11.2017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280"/>
        <w:gridCol w:w="1280"/>
        <w:gridCol w:w="3979"/>
        <w:gridCol w:w="2457"/>
        <w:gridCol w:w="607"/>
        <w:gridCol w:w="607"/>
        <w:gridCol w:w="608"/>
        <w:gridCol w:w="270"/>
        <w:gridCol w:w="270"/>
      </w:tblGrid>
      <w:tr>
        <w:trPr/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238435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238435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поселка, села,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31662,7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31662,7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Развитие регионов до 2020 года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31662,7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9"/>
        <w:gridCol w:w="1320"/>
        <w:gridCol w:w="1320"/>
        <w:gridCol w:w="1321"/>
        <w:gridCol w:w="1435"/>
        <w:gridCol w:w="1321"/>
        <w:gridCol w:w="1321"/>
        <w:gridCol w:w="1321"/>
        <w:gridCol w:w="1322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города Тайынша Тайыншинского района Северо-Казахстанской области"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Абайского сельского округа" 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Алаботинского сельского округа"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Амандыкского сельского округа"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Большеизюмовского сельского округа"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Донецкого сельского округа"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Драгомировского сельского округа"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Зеленогайского сельского округа"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Келлеровского сельского округа"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22977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22977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22557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12418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12418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12418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1786,4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1786,4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1786,4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5"/>
        <w:gridCol w:w="1245"/>
        <w:gridCol w:w="1245"/>
        <w:gridCol w:w="1137"/>
        <w:gridCol w:w="1245"/>
        <w:gridCol w:w="1061"/>
        <w:gridCol w:w="1061"/>
        <w:gridCol w:w="1353"/>
        <w:gridCol w:w="1354"/>
        <w:gridCol w:w="1354"/>
      </w:tblGrid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Кировского сельского округа"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Краснополянского сельского округа"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Летовочного сельского округа"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Мироновского сельского округа"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Рощинского сельского округа"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Тендыкского сельского округа"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Тихоокеанского сельского округа"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Чермошнянского сельского округа"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Чкаловского сельского округа"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Яснополянского сельского округа"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13352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2228,8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4439,7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2832,9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2228,8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4439,7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2832,9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2228,8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4439,7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Тайыншинского района Северо-Казахстанской области от 21 декабря 2016 года № 47</w:t>
            </w:r>
          </w:p>
        </w:tc>
      </w:tr>
    </w:tbl>
    <w:bookmarkStart w:name="z672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района в городе, города районного значения, поселка, села, сельского округа на 2018 год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298"/>
        <w:gridCol w:w="1298"/>
        <w:gridCol w:w="4034"/>
        <w:gridCol w:w="2320"/>
        <w:gridCol w:w="616"/>
        <w:gridCol w:w="616"/>
        <w:gridCol w:w="616"/>
        <w:gridCol w:w="273"/>
        <w:gridCol w:w="274"/>
      </w:tblGrid>
      <w:tr>
        <w:trPr/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13"/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4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5"/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239733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239733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239733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16"/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7"/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поселка, села, сельского округа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8"/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Развитие регионов до 2020 года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37832</w:t>
            </w:r>
          </w:p>
        </w:tc>
      </w:tr>
    </w:tbl>
    <w:bookmarkStart w:name="z688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6"/>
        <w:gridCol w:w="1702"/>
        <w:gridCol w:w="1702"/>
        <w:gridCol w:w="1702"/>
        <w:gridCol w:w="1702"/>
        <w:gridCol w:w="1703"/>
        <w:gridCol w:w="170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420"/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города Тайынша Тайыншинского района Северо-Казахстанской области"</w:t>
            </w:r>
          </w:p>
          <w:bookmarkEnd w:id="421"/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Абайского сельского округа" 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Алаботинского сельского округа"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Амандыкского сельского округа"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Большеизюмовского сельского округа"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Донецкого сельского округа"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Драгомировского сельского округа"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23219</w:t>
            </w:r>
          </w:p>
          <w:bookmarkEnd w:id="422"/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13747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10496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11579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11796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23219</w:t>
            </w:r>
          </w:p>
          <w:bookmarkEnd w:id="423"/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13747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10496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11579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11796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23219</w:t>
            </w:r>
          </w:p>
          <w:bookmarkEnd w:id="424"/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13747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10496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11579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11796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25"/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26"/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27"/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20057</w:t>
            </w:r>
          </w:p>
          <w:bookmarkEnd w:id="428"/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20057</w:t>
            </w:r>
          </w:p>
          <w:bookmarkEnd w:id="429"/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20057</w:t>
            </w:r>
          </w:p>
          <w:bookmarkEnd w:id="430"/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31"/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32"/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33"/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Зеленогайского сельского округа"</w:t>
            </w:r>
          </w:p>
          <w:bookmarkEnd w:id="4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Келлеровского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Кировского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Краснополянского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Летовочного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Мироновского сельского округа"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11864</w:t>
            </w:r>
          </w:p>
          <w:bookmarkEnd w:id="4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11864</w:t>
            </w:r>
          </w:p>
          <w:bookmarkEnd w:id="4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11864</w:t>
            </w:r>
          </w:p>
          <w:bookmarkEnd w:id="4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  <w:bookmarkEnd w:id="4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  <w:bookmarkEnd w:id="4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  <w:bookmarkEnd w:id="4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6"/>
        <w:gridCol w:w="1836"/>
        <w:gridCol w:w="1836"/>
        <w:gridCol w:w="2157"/>
        <w:gridCol w:w="2157"/>
        <w:gridCol w:w="2158"/>
      </w:tblGrid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Рощинского сельского округа"</w:t>
            </w:r>
          </w:p>
          <w:bookmarkEnd w:id="447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Тендыкского сельского округа"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Тихоокеанского сельского округа"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Чермошнянского сельского округа"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Чкаловского сельского округа"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Яснополянского сельского округа"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</w:t>
            </w:r>
          </w:p>
          <w:bookmarkEnd w:id="449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13437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18617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13657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</w:t>
            </w:r>
          </w:p>
          <w:bookmarkEnd w:id="450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13437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18617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13657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</w:t>
            </w:r>
          </w:p>
          <w:bookmarkEnd w:id="451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13437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18617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13657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52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53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54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55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56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57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  <w:bookmarkEnd w:id="458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  <w:bookmarkEnd w:id="459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  <w:bookmarkEnd w:id="460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маслихата Тайыншинского района Северо-Казахстанской области от 21 декабря 2016 года № 47</w:t>
            </w:r>
          </w:p>
        </w:tc>
      </w:tr>
    </w:tbl>
    <w:bookmarkStart w:name="z735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района в городе, города районного значения, поселка, села, сельского округа на 2019 год</w:t>
      </w:r>
    </w:p>
    <w:bookmarkEnd w:id="4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298"/>
        <w:gridCol w:w="1298"/>
        <w:gridCol w:w="4034"/>
        <w:gridCol w:w="2320"/>
        <w:gridCol w:w="616"/>
        <w:gridCol w:w="616"/>
        <w:gridCol w:w="616"/>
        <w:gridCol w:w="273"/>
        <w:gridCol w:w="274"/>
      </w:tblGrid>
      <w:tr>
        <w:trPr/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62"/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3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4"/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243433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243433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243433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65"/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66"/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поселка, села, сельского округа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7"/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Развитие регионов до 2020 года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39724</w:t>
            </w:r>
          </w:p>
        </w:tc>
      </w:tr>
    </w:tbl>
    <w:bookmarkStart w:name="z751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4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6"/>
        <w:gridCol w:w="1702"/>
        <w:gridCol w:w="1702"/>
        <w:gridCol w:w="1702"/>
        <w:gridCol w:w="1702"/>
        <w:gridCol w:w="1703"/>
        <w:gridCol w:w="170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  <w:bookmarkEnd w:id="469"/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города Тайынша Тайыншинского района Северо-Казахстанской области"</w:t>
            </w:r>
          </w:p>
          <w:bookmarkEnd w:id="470"/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Абайского сельского округа" 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Алаботинского сельского округа"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Амандыкского сельского округа"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Большеизюмовского сельского округа"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Донецкого сельского округа"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Драгомировского сельского округа"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23549</w:t>
            </w:r>
          </w:p>
          <w:bookmarkEnd w:id="471"/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11974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23549</w:t>
            </w:r>
          </w:p>
          <w:bookmarkEnd w:id="472"/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11974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23549</w:t>
            </w:r>
          </w:p>
          <w:bookmarkEnd w:id="473"/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11974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  <w:bookmarkEnd w:id="474"/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75"/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76"/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21060</w:t>
            </w:r>
          </w:p>
          <w:bookmarkEnd w:id="477"/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21060</w:t>
            </w:r>
          </w:p>
          <w:bookmarkEnd w:id="478"/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21060</w:t>
            </w:r>
          </w:p>
          <w:bookmarkEnd w:id="479"/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80"/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81"/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82"/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  <w:bookmarkEnd w:id="483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Зеленогайского сельского округа"</w:t>
            </w:r>
          </w:p>
          <w:bookmarkEnd w:id="4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Келлеровского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Кировского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Краснополянского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Летовочного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Мироновского сельского округа"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</w:t>
            </w:r>
          </w:p>
          <w:bookmarkEnd w:id="4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</w:t>
            </w:r>
          </w:p>
          <w:bookmarkEnd w:id="4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</w:t>
            </w:r>
          </w:p>
          <w:bookmarkEnd w:id="4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  <w:bookmarkEnd w:id="4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  <w:bookmarkEnd w:id="4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  <w:bookmarkEnd w:id="4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6"/>
        <w:gridCol w:w="1836"/>
        <w:gridCol w:w="1836"/>
        <w:gridCol w:w="2157"/>
        <w:gridCol w:w="2157"/>
        <w:gridCol w:w="21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  <w:bookmarkEnd w:id="497"/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Рощинского сельского округа"</w:t>
            </w:r>
          </w:p>
          <w:bookmarkEnd w:id="498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Тендыкского сельского округа"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Тихоокеанского сельского округа"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Чермошнянского сельского округа"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Чкаловского сельского округа"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Яснополянского сельского округа"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</w:t>
            </w:r>
          </w:p>
          <w:bookmarkEnd w:id="500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13626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18880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13866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</w:t>
            </w:r>
          </w:p>
          <w:bookmarkEnd w:id="501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13626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18880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13866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</w:t>
            </w:r>
          </w:p>
          <w:bookmarkEnd w:id="502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13626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18880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13866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503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504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505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506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507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508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  <w:bookmarkEnd w:id="509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  <w:bookmarkEnd w:id="510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  <w:bookmarkEnd w:id="511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 Тайыншинского района Северо-Казахстанской области от 21 декабря 2016 года № 47</w:t>
            </w:r>
          </w:p>
        </w:tc>
      </w:tr>
    </w:tbl>
    <w:bookmarkStart w:name="z800" w:id="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самоуправления между аппаратами акима района в городе, города районного значения, поселка, села, сельского округа на 2017 год</w:t>
      </w:r>
    </w:p>
    <w:bookmarkEnd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маслихата Тайыншинского района Северо-Казахстанской области от 27.11.2017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"/>
        <w:gridCol w:w="1620"/>
        <w:gridCol w:w="1620"/>
        <w:gridCol w:w="2405"/>
        <w:gridCol w:w="2473"/>
        <w:gridCol w:w="769"/>
        <w:gridCol w:w="769"/>
        <w:gridCol w:w="769"/>
        <w:gridCol w:w="341"/>
        <w:gridCol w:w="342"/>
      </w:tblGrid>
      <w:tr>
        <w:trPr/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5"/>
        <w:gridCol w:w="1420"/>
        <w:gridCol w:w="1289"/>
        <w:gridCol w:w="1289"/>
        <w:gridCol w:w="1289"/>
        <w:gridCol w:w="1289"/>
        <w:gridCol w:w="1289"/>
        <w:gridCol w:w="1290"/>
        <w:gridCol w:w="129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города Тайынша Тайыншинского района Северо-Казахстанской области"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Абайского сельского округа"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Алаботинского сельского округа"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Амандыкского сельского округа"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Большеизюмовского сельского округа"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Донецкого сельского округа"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Драгомировского сельского округа"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Зеленогайского сельского округа"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Келлеровского сельского округа"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Кировского сельского округа"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Краснополянского сельского округа"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Летовочного сельского округа"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Мироновского сельского округа"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Рощинского сельского округа"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Тендыкского сельского округа"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Тихоокеанского сельского округа"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Чермошнянского сельского округа"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Чкаловского сельского округа"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Яснополянского сельского округа"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маслихата Тайыншинского района Северо-Казахстанской области от 21 декабря 2016 года № 47</w:t>
            </w:r>
          </w:p>
        </w:tc>
      </w:tr>
    </w:tbl>
    <w:bookmarkStart w:name="z827" w:id="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районного бюджета на 2017 год</w:t>
      </w:r>
    </w:p>
    <w:bookmarkEnd w:id="5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4"/>
        </w:tc>
        <w:tc>
          <w:tcPr>
            <w:tcW w:w="3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17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маслихата Тайыншинского района Северо-Казахстанской области от 21 декабря 2016 года № 47</w:t>
            </w:r>
          </w:p>
        </w:tc>
      </w:tr>
    </w:tbl>
    <w:bookmarkStart w:name="z835" w:id="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 xml:space="preserve">Направление свободных остатков бюджетных средств, сложившихся на 1 января 2017 года, и возврат целевых трансфертов, недоиспользованных в 2016 году </w:t>
      </w:r>
    </w:p>
    <w:bookmarkEnd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9 в соответствии с решением маслихата Тайыншинского района Северо-Казахстанской области от 23.02.2017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bookmarkStart w:name="z836" w:id="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Доходы:</w:t>
      </w:r>
    </w:p>
    <w:bookmarkEnd w:id="5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275"/>
        <w:gridCol w:w="1275"/>
        <w:gridCol w:w="1275"/>
        <w:gridCol w:w="4920"/>
        <w:gridCol w:w="26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  <w:bookmarkEnd w:id="522"/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26"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530"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Расходы:</w:t>
            </w:r>
          </w:p>
          <w:bookmarkEnd w:id="531"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Увеличить: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32"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33"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33 875,9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33 532,1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33 532,1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34"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17 424,1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17 424,1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13 134,2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537"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