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610cb" w14:textId="89610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 местного масштаба на территории Тимирязевского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Тимирязевского района Северо-Казахстанской области от 8 апреля 2016 года № 3. Зарегистрировано Департаментом юстиции Северо-Казахстанской области 12 апреля 2016 года № 3705. Утратило силу решением акима Тимирязевского района Северо-Казахстанской области от 17 июня 2016 года N 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акима Тимирязевского района Северо-Казахстанской области от 17.06.2016 </w:t>
      </w:r>
      <w:r>
        <w:rPr>
          <w:rFonts w:ascii="Times New Roman"/>
          <w:b w:val="false"/>
          <w:i w:val="false"/>
          <w:color w:val="ff0000"/>
          <w:sz w:val="28"/>
        </w:rPr>
        <w:t>N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статьи 4,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50 Закона Республики Казахстан от 11 апреля 2014 года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 756 "Об установлении классификации чрезвычайных ситуаций природного и техногенного характера", в целях обеспечения жизнедеятельности населенных пунктов, аким Тимирязевского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Объявить чрезвычайную ситуацию природного характера местного масштаба на территории Тимирязевского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Руководителем ликвидации чрезвычайной ситуации назначить заместителя акима Тимирязевского района Северо-Казахстанской области Искакова А.Т. и поручить провести соответствующие мероприятия, вытекающие из данного 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со дня его первого официального опубликования и распространяется на правоотношения, возникшие с 8 апреля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Базарханов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