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5c94" w14:textId="e0b5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5 июля 2016 года № 157. Зарегистрировано Департаментом юстиции Северо-Казахстанской области 9 августа 2016 года № 3853.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Тимирязевского района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Определить государственное учреждение "Отдел архитектуры, строительства, жилищно-коммунального хозяйства, пассажирского транспорта и автомобильных дорог Тимирязевского района Северо-Казахстанской области" балансодержателем и уполномоченным органом по управлению автомобильными дорогами общего пользования районного значения Тимирязевского района Северо-Казахстанской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Тимирязевского района Северо-Казахстанской области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Тимирязевского района Северо-Казахстанской области № 157 от 5 июля 2016 года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Тимирязевского района Северо-Казахстанской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Тимирязевского района Северо-Казахстанской области от 19.01.2022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Дмитриевка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КТТМ- 316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Степное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Акжан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Москворецкое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Ленинское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Дзержинское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Белоградовскому хлебоприемочному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Октябрьское- Ишимское-Аксуат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Хмельницкое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Сулинскому элеватору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Комсомольское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Дмитриевка-Жаркен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Степное-Ракитное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Докучаево-Северное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Рассвет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Приозерное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Тимирязево-Целинное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Тимирязево-Докучаево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КТТМ-336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Дмитриевка-Дружба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