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b85f2" w14:textId="33b85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25 декабря 2015 года № 44/1 "О районном бюджете Тимирязевского района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Тимирязевского района Северо-Казахстанской области от 10 ноября 2016 года № 6/2. Зарегистрировано Департаментом юстиции Северо-Казахстанской области 28 ноября 2016 года № 3945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06 апреля 2016 года "О правовых актах", Тимирязевский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Тимирязевского районного маслихата от 25 декабря 2015 года № 44/1 "О районном бюджете Тимирязевского района на 2016-2018 годы" (опубликовано 25 января 2016 года в информационно-правовой системе нормативных правовых актов Республики Казахстан "Әділет", зарегистрировано в Реестре государственной регистрации нормативных правовых актов за № 3542 от 13 января 2016 года),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Тимирязевского района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1 999 615,9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317 303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4 543,1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6 080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трансфертов – 1 671 689,8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– 2 009 108,9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6 591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15 907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9 316,5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1 500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1 500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- 17 583,5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бюджета – 17 583,5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15 907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9 316,5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10 993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"9. Учесть в районном бюджете на 2016 год целевые трансферты из республиканского бюджета в сумме 471 446 тысяч тенге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22 028 тысяч тенге – на реализацию государственного образовательного заказа в дошкольных организациях образования по Тимирязевскому району на 2016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5 876 тысяч тенге – на внедрение обусловленной денежной помощи по проекту "Өрлеу",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марта 2016 года № 133 "Об утверждении Правил использования целевых текущих трансфертов из республиканского бюджета на 2016 год областными бюджетами, бюджетами городов Астаны и Алматы на внедрение обусловленной денежной помощи по проекту "Өрлеу</w:t>
      </w:r>
      <w:r>
        <w:rPr>
          <w:rFonts w:ascii="Times New Roman"/>
          <w:b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3 288 тысяч тенге – на увеличение норм обеспечения инвалидов обязательными гигиеническими средствами;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4 996 тысяч тенге – на содержание подразделений местных исполнительных органов агропромышленного комплекса;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348 606 тысяч тенге – 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а также работников государственных казенных предприятий, финансируемых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51 574 тысячи тенге – на повышение уровня оплаты труда административных государственных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27 142 тысячи тенге – на обеспечение потерь местного бюджета и экономической стабильности регионов,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4 406 тысяч тенге – на приобретение и доставку учебников;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3 472 тысячи тенге – на приобретение компьютеров для отрасли образование;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16 100 тысяч тенге – на капитальный ремонт здания государственного учреждения "Комсомольская средняя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2 500 тысяч тенге – на разработку проектно-сметной документации на капитальный ремонт Аксуатской средней школы и Тимирязевской общеобразовательной школы-гимназии;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664 тысячи тенге – на оплату за техническое обслуживание сайтов и порталов школ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7 936 тысяч тенге – на создание цифровой образовательной инфраструктуры.";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"9-1. Учесть в районном бюджете на 2016 год целевые трансферты из областного бюджета в сумме 92 200,8 тысяч тенге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720 тысяч тенге – на софинансирование проекта "Капитальный ремонт системы отопления государственного учреждения "Тимирязевская общеобразовательная школа-гимназия имени Сабита Муканова" в рамках Дорожной карты занятости 2020, утвержденной постановлением Правительства Республики Казахстан от 19 июня 2013 года № 636 "Об утверждении Дорожной карты занятости 2020";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6 226 тысяч тенге – на софинансирование проекта "Капитальный ремонт здания коммунального государственного казенного предприятия "Ясли-сад "Радуга" акимата Тимирязевского района Северо-Казахстанской области" в рамках Дорожной карты занятости 2020, утвержденной постановлением Правительства Республики Казахстан от 19 июня 2013 года № 636 "Об утверждении Дорожной карты занятости 2020";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50 000 тысяч – на реализацию проекта "Реконструкция водовода Ишимского группового водопровода с отводом на село Дмитриевка Тимирязевского района Северо-Казахстанской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2 686 тысяч тенге – на проведение профилактических мероприятий против энзоотических болезней;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11 279 тысяч тенге – на софинансирование проектов в рамках программы Дорожная карта занятости 2020;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3 558 тысяч тенге – на разработку проектно-сметной документации на устройство защитной дамбы протяженностью  в селе Москворецкое Тимирязевского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14 174,3 тысячи тенге – на разработку проектно-сметной документации на устройство защитной дамбы протяженностью  в селе Степное Тимирязевского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1 500 тысяч тенге – на разработку проектно-сметной документации на строительство разводящих сетей водопровода с площадкой водопроводных сооружений в селе Москворецкое, в селе Комсомольское, в селе Дзержинское Тимирязевского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1 691,4 тысячи тенге – на проведение работ по благоустройству скотомогильников (сибиреязвенных захоронений);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366,1 тысяча тенге – на выполнение работ по внесению сибиреязвенных захоронений на топографические карты.";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"11. Утвердить резерв местного исполнительного органа района на 2016 год в сумме 5 518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"18. Установить лимит долга местного исполнительного органа на 2016 год в сумме 9 316 ,5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VI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Мустафин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от 10 ноября 2016 года № 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от 25 декабря 2015 года № 44/1</w:t>
            </w:r>
          </w:p>
        </w:tc>
      </w:tr>
    </w:tbl>
    <w:bookmarkStart w:name="z6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Тимирязевского района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1097"/>
        <w:gridCol w:w="641"/>
        <w:gridCol w:w="5387"/>
        <w:gridCol w:w="4534"/>
      </w:tblGrid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1 999 615,9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4 543,1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2 818,1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(работ, услуг) государственными учреждениями, финансируемые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(работ, услуг) государственными учреждениями, финансируемые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1 671 689,8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1 671 689,8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1 671 689,8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831"/>
        <w:gridCol w:w="831"/>
        <w:gridCol w:w="3609"/>
        <w:gridCol w:w="2421"/>
        <w:gridCol w:w="342"/>
        <w:gridCol w:w="219"/>
        <w:gridCol w:w="219"/>
        <w:gridCol w:w="1268"/>
        <w:gridCol w:w="1975"/>
      </w:tblGrid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2 009 108,9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1 353 868,3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1 325 838,3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1 127 630,6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5 775,7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69 346,7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отдельным категориям нуждающихся граждан по решениям местных представительных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1 228,7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1 228,7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95 059,3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71 792,3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69 948,3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71 421,4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35 767,4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(биометрических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1 691,4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9 192,1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9 192,1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2 798,1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9 316,5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9 316,5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9 316,5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-17 583,5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17 583,5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9 316,5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9 316,5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9 316,5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от 10 ноября 2016 года № 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маслихата от 25 декабря 2015 года № 44/1</w:t>
            </w:r>
          </w:p>
        </w:tc>
      </w:tr>
    </w:tbl>
    <w:bookmarkStart w:name="z25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текущих бюджетных программ бюджета по сельским округам Тимирязевского района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1309"/>
        <w:gridCol w:w="1310"/>
        <w:gridCol w:w="1310"/>
        <w:gridCol w:w="4787"/>
        <w:gridCol w:w="2661"/>
      </w:tblGrid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9"/>
        <w:gridCol w:w="1395"/>
        <w:gridCol w:w="1395"/>
        <w:gridCol w:w="1679"/>
        <w:gridCol w:w="1679"/>
        <w:gridCol w:w="1680"/>
        <w:gridCol w:w="1396"/>
        <w:gridCol w:w="1397"/>
      </w:tblGrid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Аксуатский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Белоградовский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Дзержинский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Докучаевский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Интернациональный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9"/>
        <w:gridCol w:w="1679"/>
        <w:gridCol w:w="1395"/>
        <w:gridCol w:w="1396"/>
        <w:gridCol w:w="1396"/>
        <w:gridCol w:w="1679"/>
        <w:gridCol w:w="1679"/>
        <w:gridCol w:w="1397"/>
      </w:tblGrid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Москворецкий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Хмельницкий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от 10 ноября 2016 года № 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маслихата от 25 декабря 2015 года № 44/1</w:t>
            </w:r>
          </w:p>
        </w:tc>
      </w:tr>
    </w:tbl>
    <w:bookmarkStart w:name="z35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выплат отдельным категориям нуждающихся граждан по решениям местных представительных органов на 2016 год по программе 451-007 "Социальная помощь отдельным категориям нуждающихся граждан по решениям местных представительных органов"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"/>
        <w:gridCol w:w="10898"/>
        <w:gridCol w:w="1020"/>
      </w:tblGrid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Причинение ущерба гражданину, (семье) либо его имуществу вследствие стихийного бедствия или пожара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Участники и инвалиды Великой Отечественной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Жены (мужья) умерших инвалидов войны и приравненных к ним инвалидов, а также жены (мужья) умерших участников войны, партизан, подпольщиков, граждан, награжденных медалью "За оборону Ленинграда" и знаком "Житель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другой брак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Военнослужащие Советской Армии, Военно-Морского флота, Комитета государственной безопасности, лица рядового и начальствующего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 военнообязанные, призывавшиеся на учебные сборы и направлявшиеся в Афганистан в период ведения боевых действий; военнослужащие автомобильных батальонов, направлявшиеся в Афганистан для доставки грузов в эту страну в период ведения боевых действий; военнослужащие летного состава, совершавшие вылеты на боевые задания в Афганистан с территории бывшего Союза ССР; рабочие и служащие, обслуживающие советский воинский контингент в Афганистане, получившие ранения, контузии или увечья, либо награжденные орденами и медалями бывшего Союза ССР за участие в обеспечении боевых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Семьи военнослужащих, погибших (умерших) при прохождении воинской службы в мирное 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непосредственно подвергавшиеся политическим репрессиям на территории бывшего Союза ССР и в настоящее время являющихся гражданами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Лица, принимавшие участие в ликвидации последствии катастрофы на ЧАЭС в 1986-87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 и учениях.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Многодетные матери, награжденные подвесками "Алтын алқа", "Күмісалқа", орденами "Материнская Слава" I, II степени или ранее получившие звание "Мать-Героиня"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которым назначены пенсии за особые заслуги перед Республикой Казахстан, пенсионеры, имеющие статус персонального пенсионера областного значения, почетные граждане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 жертв политических репрессий, находившиеся вместе с родителями или заменявшими их лицами в местах лишения свободы, в ссылке, высылке или на спецпоселении, а также дети жертв политических репрессий, не достигшие восемнадцатилетнего возраста на момент репрессии и в результате ее применения оставшиеся без родительского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Нуждаемость участников и инвалидов Великой Отечественной войны в зубопротезировании, кроме драгоценных металлов и протезов из металлокерамики, металлоакрилла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Нуждаемость участников и инвалидов Великой Отечественной войны, а также лиц приравненных по льготам и гарантиям к участникам и инвалидам Великой Отечественной войны в санаторно-курортном лечении в санаториях и профилакториях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граждан, находящихся на амбулаторном лечении, активной формы туберкулеза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Нуждаемость участников и инвалидов Великой Отечественной войны в возмещении затрат за оплату коммунальных услуг и приобретения топлива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среднедушевого дохода лица (семьи) не превышающего порога однократного размера прожиточного минимума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