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42609" w14:textId="b6426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Тимирязевского района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26 декабря 2016 года № 8/1. Зарегистрировано Департаментом юстиции Северо-Казахстанской области 12 января 2017 года № 4019.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Тимирязевский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Тимирязевского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2 265 914,5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324 850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7 005,9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10 437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1 923 621,6 тысяч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2 316 373,7 тысяча тенге;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4 819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15 200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10 381,5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10 000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10 000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- 65 277,7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65 277,7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15 200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10 381,5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60 459,2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Тимирязевского района Северо-Казахстанской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Установить, что доходы районного бюджета на 2017 год формируются в соответствии с Бюджетным кодексом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индивидуального подоходного налога по нормативам распределения доходов, установленным областным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социальный налог по нормативам распределения доходов, установленным областным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налога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акцизов на бензин (за исключением авиационного) и дизельное топливо, произведенных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поступлений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сборов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пошлина, кроме консульского сбора и государственных пошлин, зачисляемых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Установить на 2017 год зачисление поступлений социального налога в размере 16 процентов в областной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Установить, что доходы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доходов от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других неналоговых поступлений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Установить, что доходы районного бюджета формируются за счет: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продажи земли и нематериальных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продажи государственного имущества, закрепленного за государственными учреждениями, финансируемыми из бюджета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Установить, что доходы районного бюджета формируются за счет поступлений от погашения бюджетных кредитов, выданных из местного бюджета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Учесть, что в районном бюджете предусмотрены бюджетные субвенции, передаваемые из областного бюджета на 2017 год в сумме 1 578 153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Установить, что в процессе исполнения районного бюджета на 2017 год не подлежат секвестру местные бюджетные программы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Учесть в районном бюджете на 2017 год целевые трансферты из республиканского бюджета в сумме 18 350 тысяч тенге в следующих размерах: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1 645 тысяч тенге – на доплату учителям за замещение на период обучения основного сотрудника;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6 839,8 тысяч тенге – на внедрение обусловленной денежной помощи по проекту "Өрлеу",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2017 года № 52 "Об утверждении Правил использования целевых текущих трансфертов из республиканского бюджета на 2017 год областными бюджетами, бюджетами городов Астаны и Алматы на внедрение обусловленной денежной помощи по проекту "Өрлеу";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1 000,7 тысяч тенге – на увеличение норм обеспечения инвалидов обязательными гигиеническими средствами;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8 756,5 тысяч тенге – на развитие рынка труда,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частичное субсидирование заработной платы в сумме 3 239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предоставление субсидий на переезд в сумме 1 429,5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на молодежную практику в сумме 4 088 тысяч тенге;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108 тысяч тенге – на установку дорожных знаков и указателей в местах расположения организаций, ориентированных на обслуживание инвалидов.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Тимирязевского районного маслихата Северо-Казахстанской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на 2017 год целевые трансферты из областного бюджета в сумме 327 118,6 тысяч тенге в следующих размерах: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2 000 тысячи тенге – на приобретение электронных учебников;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8 069 тысяч тенге – для направления учащихся в город Астану для посещения Международной специализированной выставки "ЭКСПО-2017";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156 773 тысяч тенге – на текущий ремонт гравийного покрытия автодороги районного значения КТТМ-54 "Тимирязево-Целинное-Докучаево-Тимирязево" Тимирязевского района;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723 тысячи тенге – на проведение профилактических мероприятий против энзоотических болезней;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1 719 тысяч тенге – субсидии на возмещение расходов по найму (аренде) жилья для переселенцев и оралманов;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8 310,6 тысяч тенге – на краткосрочное профессиональное обучение рабочих кадров по востребованным на рынке труда профессиям, включая обучение в мобильных центрах;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12 763 тысячи тенге – на капитальный ремонт строительных конструкций коммунального государственного учреждения "Тимирязевская общеобразовательная школа-гимназия имени Сабита Муканова";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11 238 тысяч тенге – на приобретение и доставку учебников; 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108 тысяч тенге – на установку дорожных знаков и указателей в местах расположения организаций, ориентированных на обслуживание инвалидов; 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105 848 тысяч тенге – на реконструкцию водоводов, отводов и разводящих сетей в сельских населенных пунктах с подключением к Ишимскому групповому водопроводу Северо-Казахстанской области (село Дмитриевка Тимирязевского района)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19 567 тысяч тенге – на присуждение гранта "Лучшая организация среднего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Тимирязевского районного маслихата Северо-Казахстанской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Учесть в районном бюджете на 2017 год бюджетные кредиты из республиканского бюджета для реализации мер социальной поддержки специалистов в сумме 15 200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Тимирязевского районного маслихата Северо-Казахстанской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12.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 решением Тимирязевского районного маслихата Северо-Казахстанской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Обеспечить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Установить специалистам в области социального обеспечения, образования, культуры, спорта и ветеринарии, являющимся гражданскими служащими и работающим в сельских населенных пунктах,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 Действие настоящего пункта распространяется на ветеринарных специалистов ветеринарных пунктов, осуществляющих деятельность в области ветеринарии.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15. Установить, что в расходах бюджета района на 2017-2019 годы предусмотрены бюджетные программы по каждому сельскому округу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Утвердить перечень выплат отдельным категориям нуждающихся граждан по решению местных представительных органов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17. Установить, что на 2017 год в составе районного бюджета предусмотрены ассигнования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17-1. Предусмотреть расходы районного бюджета за счет свободных остатков бюджетных средств, сложившихся на начало финансового года, неиспользованных (недоиспользованных) сумм целевых трансфертов на развитие, выделенных из областного бюджета в 2016 году, разрешенных к использованию (доиспользованию) в текущем финансовом году и возврата целевых трансфертов республиканского и областного бюджетов, неиспользованных в 2016 году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17-1 в соответствии с решением маслихата Тимирязевского района Северо-Казахстанской области от 06.03.2017 </w:t>
      </w:r>
      <w:r>
        <w:rPr>
          <w:rFonts w:ascii="Times New Roman"/>
          <w:b w:val="false"/>
          <w:i w:val="false"/>
          <w:color w:val="ff0000"/>
          <w:sz w:val="28"/>
        </w:rPr>
        <w:t>№ 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18. Предусмотреть в районном бюджете на 2017 год трансферты аппаратам акимов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Установить лимит долга местного исполнительного органа на 2017 год в сумме 10 381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VIII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Едрисова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Тимирязевского районного маслихата от 26 декабря 2016 года № 8/1</w:t>
            </w:r>
          </w:p>
        </w:tc>
      </w:tr>
    </w:tbl>
    <w:bookmarkStart w:name="z7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2017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Тимирязевского районного маслихата Северо-Казахстанской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4"/>
        <w:gridCol w:w="3390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2 265 914,5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324 850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112 775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112 775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122 397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66 895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57 793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7 005,9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5 583,9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1 923 621,6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1 923 621,6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1 923 621,6</w:t>
            </w:r>
          </w:p>
        </w:tc>
      </w:tr>
    </w:tbl>
    <w:bookmarkStart w:name="z10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895"/>
        <w:gridCol w:w="895"/>
        <w:gridCol w:w="4432"/>
        <w:gridCol w:w="2427"/>
        <w:gridCol w:w="424"/>
        <w:gridCol w:w="93"/>
        <w:gridCol w:w="93"/>
        <w:gridCol w:w="543"/>
        <w:gridCol w:w="1839"/>
      </w:tblGrid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2 316 373,7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273 139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18 815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84 595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78 757,6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5 837,4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138 301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137 751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5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5 453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5 453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0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1 395 427,9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1 366 480,9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8 929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1 171 282,9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25 939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41 394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556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41 079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5 155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11 022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22 250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38 874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28 138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28 138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6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103408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102 075,6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21228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30558,1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854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4 010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539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15 444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2 858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1822,7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14772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9791,8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Плана мероприятий по обеспечению прав и улучшению качества жизни инвалидов в Республике Казахстан на 2012 – 2018 годы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3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125 687,8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2 171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1 310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12 763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12 763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110 753,8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4 000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106 753,8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4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103 705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14 857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14857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7 132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19 518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31 695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19 327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9 202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5 992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10 541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6 304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0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75 336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6 741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6 741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19 478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19 478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8 447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8 447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9 272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25 883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5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176 570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172 251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170 103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1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14 823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7 724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7 724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8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1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42 811,5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42 811,5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27 458,6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6 624,9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9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/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2"/>
        </w:tc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3"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10 381,5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10 381,5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10 381,5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8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9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2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-65 277,7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65 277,7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5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8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9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10 381,5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10381,5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10381,5</w:t>
            </w:r>
          </w:p>
        </w:tc>
      </w:tr>
      <w:tr>
        <w:trPr/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2"/>
        </w:tc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3"/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60459,2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60459,2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Тимирязевского районного маслихата от 26 декабря 2016 года № 8/1</w:t>
            </w:r>
          </w:p>
        </w:tc>
      </w:tr>
    </w:tbl>
    <w:bookmarkStart w:name="z236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2018 год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1 997 030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323 530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1 662 450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1 662 450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1 662 450</w:t>
            </w:r>
          </w:p>
        </w:tc>
      </w:tr>
    </w:tbl>
    <w:bookmarkStart w:name="z26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1037"/>
        <w:gridCol w:w="1037"/>
        <w:gridCol w:w="4136"/>
        <w:gridCol w:w="2405"/>
        <w:gridCol w:w="492"/>
        <w:gridCol w:w="108"/>
        <w:gridCol w:w="108"/>
        <w:gridCol w:w="492"/>
        <w:gridCol w:w="1722"/>
      </w:tblGrid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7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1 997 030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9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260 083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137 749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137 749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2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7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1 420 269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1 391 364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1 231 878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40 519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595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40 190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6 157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11 062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22 320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23 850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28 252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28 252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94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21 350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1 591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5 714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735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16 345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3 450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9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929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929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810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13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102 897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9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77 703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3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9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56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-10 381</w:t>
            </w:r>
          </w:p>
        </w:tc>
      </w:tr>
      <w:tr>
        <w:trPr/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0"/>
        </w:tc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1"/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-10 381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67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Тимирязевского районного маслихата от 26 декабря 2016 года № 8/1</w:t>
            </w:r>
          </w:p>
        </w:tc>
      </w:tr>
    </w:tbl>
    <w:bookmarkStart w:name="z382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2019 год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2 029 291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332 519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1 685 272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1 685 272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1 685 272</w:t>
            </w:r>
          </w:p>
        </w:tc>
      </w:tr>
    </w:tbl>
    <w:bookmarkStart w:name="z412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1037"/>
        <w:gridCol w:w="1037"/>
        <w:gridCol w:w="4136"/>
        <w:gridCol w:w="2405"/>
        <w:gridCol w:w="492"/>
        <w:gridCol w:w="108"/>
        <w:gridCol w:w="108"/>
        <w:gridCol w:w="492"/>
        <w:gridCol w:w="1722"/>
      </w:tblGrid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1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2 029 291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3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260 083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137 749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137 749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6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1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1 446 814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1 417 909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1 257 924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38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3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57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103 550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3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81 122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87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3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00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-10 381</w:t>
            </w:r>
          </w:p>
        </w:tc>
      </w:tr>
      <w:tr>
        <w:trPr/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4"/>
        </w:tc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05"/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-10 381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1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12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Тимирязевского районного маслихата от 26 декабря 2016 года № 8/1</w:t>
            </w:r>
          </w:p>
        </w:tc>
      </w:tr>
    </w:tbl>
    <w:bookmarkStart w:name="z529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секвестрированию в процессе исполнения бюджета района на 2017 год</w:t>
      </w:r>
    </w:p>
    <w:bookmarkEnd w:id="5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9"/>
        <w:gridCol w:w="3329"/>
        <w:gridCol w:w="3329"/>
        <w:gridCol w:w="4063"/>
      </w:tblGrid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6"/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7"/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Тимирязевского районного маслихата от 26 декабря 2016 года № 8/1</w:t>
            </w:r>
          </w:p>
        </w:tc>
      </w:tr>
    </w:tbl>
    <w:bookmarkStart w:name="z225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 сельским округам Тимирязевского района на 2017 год</w:t>
      </w:r>
    </w:p>
    <w:bookmarkEnd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маслихата Тимирязевского района Северо-Казахстанской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403"/>
        <w:gridCol w:w="1403"/>
        <w:gridCol w:w="1403"/>
        <w:gridCol w:w="4361"/>
        <w:gridCol w:w="2697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21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163 542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3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138 301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138 301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137751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7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0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36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39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42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</w:tbl>
    <w:bookmarkStart w:name="z579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4"/>
        <w:gridCol w:w="1468"/>
        <w:gridCol w:w="1468"/>
        <w:gridCol w:w="1468"/>
        <w:gridCol w:w="1469"/>
        <w:gridCol w:w="1744"/>
        <w:gridCol w:w="1469"/>
        <w:gridCol w:w="1470"/>
      </w:tblGrid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 сельский округ</w:t>
            </w:r>
          </w:p>
          <w:bookmarkEnd w:id="546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Белоградовский сельский округ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сельский округ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Докучаевский сельский округ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 сельский округ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сельский округ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сельский округ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 сельский округ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10 482</w:t>
            </w:r>
          </w:p>
          <w:bookmarkEnd w:id="547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8 418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</w:t>
            </w:r>
          </w:p>
          <w:bookmarkEnd w:id="548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9982</w:t>
            </w:r>
          </w:p>
          <w:bookmarkEnd w:id="549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</w:t>
            </w:r>
          </w:p>
          <w:bookmarkEnd w:id="550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551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567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568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569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705"/>
        <w:gridCol w:w="1436"/>
        <w:gridCol w:w="1436"/>
        <w:gridCol w:w="1436"/>
        <w:gridCol w:w="1706"/>
        <w:gridCol w:w="1707"/>
        <w:gridCol w:w="1438"/>
      </w:tblGrid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сельский округ</w:t>
            </w:r>
          </w:p>
          <w:bookmarkEnd w:id="570"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Москворецкий сельский округ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Акжанский сельский округ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Куртайский сельский округ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сельский округ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Хмельницкий сельский округ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9 988</w:t>
            </w:r>
          </w:p>
          <w:bookmarkEnd w:id="571"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</w:t>
            </w:r>
          </w:p>
          <w:bookmarkEnd w:id="572"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8 414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</w:t>
            </w:r>
          </w:p>
          <w:bookmarkEnd w:id="573"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</w:t>
            </w:r>
          </w:p>
          <w:bookmarkEnd w:id="574"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  <w:bookmarkEnd w:id="585"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  <w:bookmarkEnd w:id="586"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  <w:bookmarkEnd w:id="587"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  <w:bookmarkEnd w:id="591"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  <w:bookmarkEnd w:id="592"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  <w:bookmarkEnd w:id="593"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Тимирязевского районного маслихата от 26 декабря 2016 года № 8/1</w:t>
            </w:r>
          </w:p>
        </w:tc>
      </w:tr>
    </w:tbl>
    <w:bookmarkStart w:name="z602" w:id="5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 сельским округам Тимирязевского района на 2018 год</w:t>
      </w:r>
    </w:p>
    <w:bookmarkEnd w:id="5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403"/>
        <w:gridCol w:w="1403"/>
        <w:gridCol w:w="1403"/>
        <w:gridCol w:w="4361"/>
        <w:gridCol w:w="2697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95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168 924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7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137 749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137 749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137749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0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03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07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10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13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</w:t>
            </w:r>
          </w:p>
        </w:tc>
      </w:tr>
    </w:tbl>
    <w:bookmarkStart w:name="z624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6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8"/>
        <w:gridCol w:w="1468"/>
        <w:gridCol w:w="1468"/>
        <w:gridCol w:w="1744"/>
        <w:gridCol w:w="1745"/>
        <w:gridCol w:w="1469"/>
        <w:gridCol w:w="1470"/>
      </w:tblGrid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 сельский округ</w:t>
            </w:r>
          </w:p>
          <w:bookmarkEnd w:id="617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Белоградовский сельский округ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сельский округ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Докучаевский сельский округ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 сельский округ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сельский округ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сельский округ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Комсомольский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9 995</w:t>
            </w:r>
          </w:p>
          <w:bookmarkEnd w:id="618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9 495</w:t>
            </w:r>
          </w:p>
          <w:bookmarkEnd w:id="619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</w:t>
            </w:r>
          </w:p>
          <w:bookmarkEnd w:id="620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</w:t>
            </w:r>
          </w:p>
          <w:bookmarkEnd w:id="621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635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636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637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9"/>
        <w:gridCol w:w="1669"/>
        <w:gridCol w:w="1405"/>
        <w:gridCol w:w="1405"/>
        <w:gridCol w:w="1406"/>
        <w:gridCol w:w="1669"/>
        <w:gridCol w:w="1670"/>
        <w:gridCol w:w="1407"/>
      </w:tblGrid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  <w:bookmarkEnd w:id="638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Москворецкий сельский округ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Акжанский сельский округ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Куртайский сельский округ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сельский округ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Хмельницкий сельский округ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10 317</w:t>
            </w:r>
          </w:p>
          <w:bookmarkEnd w:id="639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24 938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</w:t>
            </w:r>
          </w:p>
          <w:bookmarkEnd w:id="640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7 409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  <w:bookmarkEnd w:id="641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  <w:bookmarkEnd w:id="642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  <w:bookmarkEnd w:id="650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  <w:bookmarkEnd w:id="651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  <w:bookmarkEnd w:id="652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656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657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658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Тимирязевского районного маслихата от 26 декабря 2016 года № 8/1</w:t>
            </w:r>
          </w:p>
        </w:tc>
      </w:tr>
    </w:tbl>
    <w:bookmarkStart w:name="z669" w:id="6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 сельским округам Тимирязевского района на 2019 год</w:t>
      </w:r>
    </w:p>
    <w:bookmarkEnd w:id="6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403"/>
        <w:gridCol w:w="1403"/>
        <w:gridCol w:w="1403"/>
        <w:gridCol w:w="4361"/>
        <w:gridCol w:w="2697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60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169 008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2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137 749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137 749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137749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5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68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72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75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78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</w:t>
            </w:r>
          </w:p>
        </w:tc>
      </w:tr>
    </w:tbl>
    <w:bookmarkStart w:name="z691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6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8"/>
        <w:gridCol w:w="1468"/>
        <w:gridCol w:w="1468"/>
        <w:gridCol w:w="1744"/>
        <w:gridCol w:w="1745"/>
        <w:gridCol w:w="1469"/>
        <w:gridCol w:w="1470"/>
      </w:tblGrid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Аксуатский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  <w:bookmarkEnd w:id="682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Белоградовский сельский округ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сельский округ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Докучаевский сельский округ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 сельский округ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сельский округ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сельский округ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Комсомольский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  <w:bookmarkEnd w:id="683"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9 995</w:t>
            </w:r>
          </w:p>
          <w:bookmarkEnd w:id="684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9 495</w:t>
            </w:r>
          </w:p>
          <w:bookmarkEnd w:id="685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</w:t>
            </w:r>
          </w:p>
          <w:bookmarkEnd w:id="686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</w:t>
            </w:r>
          </w:p>
          <w:bookmarkEnd w:id="687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2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3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7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701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702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703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9"/>
        <w:gridCol w:w="1669"/>
        <w:gridCol w:w="1405"/>
        <w:gridCol w:w="1405"/>
        <w:gridCol w:w="1406"/>
        <w:gridCol w:w="1669"/>
        <w:gridCol w:w="1670"/>
        <w:gridCol w:w="1407"/>
      </w:tblGrid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  <w:bookmarkEnd w:id="704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Москворецкий сельский округ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Акжанский сельский округ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Куртайский сельский округ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сельский округ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Хмельницкий сельский округ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10 317</w:t>
            </w:r>
          </w:p>
          <w:bookmarkEnd w:id="705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</w:t>
            </w:r>
          </w:p>
          <w:bookmarkEnd w:id="706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7 409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  <w:bookmarkEnd w:id="707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  <w:bookmarkEnd w:id="708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  <w:bookmarkEnd w:id="716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  <w:bookmarkEnd w:id="717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  <w:bookmarkEnd w:id="718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0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1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722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723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724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Тимирязевского районного маслихата от 26 декабря 2016 года № 8/1</w:t>
            </w:r>
          </w:p>
        </w:tc>
      </w:tr>
    </w:tbl>
    <w:bookmarkStart w:name="z737" w:id="7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выплат отдельным категориям нуждающихся граждан по решениям местных представительных органов на 2017 год по программе 451-007 "Социальная помощь отдельным категориям нуждающихся граждан по решениям местных представительных органов" </w:t>
      </w:r>
    </w:p>
    <w:bookmarkEnd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маслихата Тимирязевского района Северо-Казахстанской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"/>
        <w:gridCol w:w="10025"/>
        <w:gridCol w:w="661"/>
        <w:gridCol w:w="248"/>
        <w:gridCol w:w="456"/>
        <w:gridCol w:w="525"/>
      </w:tblGrid>
      <w:tr>
        <w:trPr/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выплат </w:t>
            </w:r>
          </w:p>
        </w:tc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6"/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и инвалиды Великой Отечественной войны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27"/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28"/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29"/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30"/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Советских Социалистических Республик (включая военных специалистов и советников),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Советских Социалистических Республик; рабочие и служащие, обслуживающие советский воинский контингент в Афганистане, получившие ранения, контузии или увечья, либо награжденные орденами и медалями бывшего Союза Советских Социалистических Республик за участие в обеспечении боевых действий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31"/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военнослужащих, погибших (умерших) при прохождении воинской службы в мирное время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32"/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являющихся гражданами Республики Казахстан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33"/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принимавшие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34"/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Многодетные матери, награжденные подвесками "Алтын алқа", "Күміс алқа", орденами "Материнская Слава" I, II степени или ранее получившие звание "Мать-Героиня" 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35"/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которым назначены пенсии за особые заслуги перед Республикой Казахстан, пенсионеры, имеющие статус персонального пенсионера областного значения, почетные граждане области, (города, района)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36"/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жертв политических репрессий, находившиеся вместе с родителями или заменявшими их лицами в местах лишения свободы, в ссылке, высылке или на спецпоселении, а также дети жертв политических репрессий, не достигшие восемнадцатилетнего возраста на момент репрессии и в результате еҰ применения оставшиеся без родительского попечения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37"/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Нуждаемость участников и инвалидов Великой Отечественной войны, а также лиц приравненных по льготам и гарантиям к участникам и инвалидам Великой Отечественной войны в зубопротезировании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38"/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Нуждаемость участников и инвалидов Великой Отечественной войны, а также лиц приравненных по льготам и гарантиям к участникам и инвалидам Великой Отечественной войны в санаторно-курортном лечении в санаториях и профилакториях Республики Казахстан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39"/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граждан, находящихся на амбулаторном лечении, активной формы туберкулеза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40"/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Нуждаемость участников и инвалидов Великой Отечественной войны в возмещении затрат за оплату коммунальных услуг и приобретения топлива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41"/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среднедушевого дохода лица (семьи), не превышающего порога однократного размера прожиточного минимума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2"/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Тимирязевского районного маслихата от 26 декабря 2016 года № 8/1</w:t>
            </w:r>
          </w:p>
        </w:tc>
      </w:tr>
    </w:tbl>
    <w:bookmarkStart w:name="z759" w:id="7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Распределение бюджетных средств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индивидаульной программой реабилитации инвалида</w:t>
      </w:r>
    </w:p>
    <w:bookmarkEnd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решения Тимирязевского районного маслихата Северо-Казахстанской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1128"/>
        <w:gridCol w:w="1128"/>
        <w:gridCol w:w="1128"/>
        <w:gridCol w:w="3362"/>
        <w:gridCol w:w="1574"/>
        <w:gridCol w:w="1575"/>
        <w:gridCol w:w="1575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4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гигиенические средства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индивидуальными помощниками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4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Тимирязевского районного маслихата от 26 декабря 2016 года № 8/1</w:t>
            </w:r>
          </w:p>
        </w:tc>
      </w:tr>
    </w:tbl>
    <w:bookmarkStart w:name="z368" w:id="7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сельскими округами на 2017 год</w:t>
      </w:r>
    </w:p>
    <w:bookmarkEnd w:id="748"/>
    <w:bookmarkStart w:name="z765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Тимирязевского районного маслихата Северо-Казахстанской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17/2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bookmarkEnd w:id="7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2360"/>
        <w:gridCol w:w="6278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750"/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1"/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 сельский округ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52"/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Акжанский сельский округ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53"/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Белоградовский сельский округ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4"/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Докучаевский сельский округ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55"/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сельский округ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56"/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 сельский округ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57"/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сельский округ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58"/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сельский округ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59"/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 сельский округ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60"/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Куртайский сельский округ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61"/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62"/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Москворецкий сельский округ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63"/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64"/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сельский округ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65"/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Хмельницкий сельский округ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66"/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7"/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Тимирязевского районного маслихата от 26 декабря 2016 года № 8/1</w:t>
            </w:r>
          </w:p>
        </w:tc>
      </w:tr>
    </w:tbl>
    <w:bookmarkStart w:name="z786" w:id="7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на 2017 год за счет свободных остатков, сложившихся на начало финансового года </w:t>
      </w:r>
    </w:p>
    <w:bookmarkEnd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11 в соответствии с решением маслихата Тимирязевского района Северо-Казахстанской области от 06.03.2017 </w:t>
      </w:r>
      <w:r>
        <w:rPr>
          <w:rFonts w:ascii="Times New Roman"/>
          <w:b w:val="false"/>
          <w:i w:val="false"/>
          <w:color w:val="ff0000"/>
          <w:sz w:val="28"/>
        </w:rPr>
        <w:t>№ 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8"/>
        <w:gridCol w:w="1410"/>
        <w:gridCol w:w="1410"/>
        <w:gridCol w:w="1410"/>
        <w:gridCol w:w="4325"/>
        <w:gridCol w:w="2707"/>
      </w:tblGrid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69"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60459,2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60459,2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60459,2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60459,2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60459,2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17583,8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17583,8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7630,8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7630,8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21254,7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20424,7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20424,7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сретств местного бюджета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20424,7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10025,7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10025,7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7939,7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