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41b1" w14:textId="4764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помещений кандидатам в депутаты Мажилиса Парламента Республики Казахстан, областного и районного маслихатов для проведения встреч с избирателями на территории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12 февраля 2016 года N 23. Зарегистрировано Департаментом юстиции Северо-Казахстанской области 18 февраля 2016 года N 3628. Утратило силу постановлением акимата Уалихановского района Северо-Казахстанской области от 11 июля 2019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11.07.2019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Уалихановской районной избирательной комиссией (по согласованию)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Уалихановского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помещения для проведения встреч с избирателями всем кандидатам в депутаты Мажилиса Парламента Республики Казахстан, областного и районного маслихатов на территории Уалихановского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настоящего постановления возложить на руководителя аппарата акима Уалихановского района Северо-Казахстанской области З.К.Мусабаеву.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20 февраля 2016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февраля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Хасенеев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Уалихановского района Северо-Казахстанской области № 23" от 12 февраля 2016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894"/>
        <w:gridCol w:w="10018"/>
      </w:tblGrid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  <w:bookmarkEnd w:id="7"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Актуесай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Актуесайского сельского округа Уалихановского района Северо-Казахстанской области", расположенного по адресу: село Актуесай, улица Жумабаева,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  <w:bookmarkEnd w:id="9"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Амангельдинского сельского округа Уалихановского района Северо-Казахстанской области", расположенного по адресу: село Амангельды, улица Школьная,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  <w:bookmarkEnd w:id="11"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Бидаик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Бидайыкского сельского округа Уалихановского района Северо-Казахстанской области", расположенного по адресу: село Бидайык, улица Жапарова, 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  <w:bookmarkEnd w:id="13"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центра досуга, расположенного по адресу: село Кайрат, улица Богенбая,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  <w:bookmarkEnd w:id="15"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Карасуского сельского округа Уалихановского района Северо-Казахстанской области", расположенного по адресу: село Аккудык, улица Мира,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  <w:bookmarkEnd w:id="17"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Каратерекского сельского округа Уалихановского района Северо-Казахстанской области", расположенного по адресу: село Каратерек, улица Торговая,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  <w:bookmarkEnd w:id="19"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Уалихановский районный отдел филиала республиканского государственного предприятия "Центр обслуживания населения" по Северо-Казахстанской области, расположенного по адресу: село Кишкенеколь, улица Уалиханова, 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  <w:bookmarkEnd w:id="21"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Коктерекского сельского округа Уалихановского района Северо-Казахстанской области", расположенного по адресу: село Мортык, улица Интернациональная,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аульный округ</w:t>
            </w:r>
          </w:p>
          <w:bookmarkEnd w:id="23"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Кулыкольского сельского клуба, расположенного по адресу: село Кулыколь, улица Габдуллина, 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  <w:bookmarkEnd w:id="25"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Тельжан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государственного учреждения "Аппарат акима Тельжанского сельского округа Уалихановского района Северо-Казахстанской области", расположенного по адресу: село Тельжан, улица Целинная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  <w:bookmarkEnd w:id="27"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здания Акбулакского сельского клуба, расположенного по адресу: село Акбулак, улица Ленина, 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Уалихановского района Северо-Казахстанской области № 23 от 12 февраля 2016 года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всех кандидатов в депутаты Мажилиса Парламента Республики Казахстан, областного и районного маслихатов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741"/>
        <w:gridCol w:w="10409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для проведения встреч всех кандидатов в депутаты Мажилиса Парламента Республики Казахстан, областного и районного маслихатов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  <w:bookmarkEnd w:id="31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Актуесай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читальный зал Актуесайской сельской библиотеки, расположенной по адресу: село Актуйесай, улица Жумабаева, 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  <w:bookmarkEnd w:id="33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 "Аппарат акима Амангельдинского сельского округа Уалихановского района Северо-Казахстанской области", расположенного по адресу: село Амангельды, улица Школьная,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  <w:bookmarkEnd w:id="35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читальный зал Бидайыкской сельской библиотеки, расположенной по адресу: село Бидайык, улица Магау Жапарова, 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  <w:bookmarkEnd w:id="37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центра досуга, расположенного по адресу: село Кайрат, улица Богенбая,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  <w:bookmarkEnd w:id="39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Аккудыкской сельской библиотеки, расположенной по адресу: село Аккудык, улица Мира,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  <w:bookmarkEnd w:id="41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читальный зал Каратерекской сельской библиотеки, расположенной по адресу: село Каратерек, улица Торговая,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  <w:bookmarkEnd w:id="43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Районного дома культуры государственного учреждения "Отдел культуры и развития языков Уалихановского района" Северо-Казахстанской области, расположенного по адресу: село Кишкенеколь, улица Жамбыла, 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  <w:bookmarkEnd w:id="45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Мортыкского сельского клуба, расположенного по адресу: село Мортык, улица Интернациональная, 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аульный округ</w:t>
            </w:r>
          </w:p>
          <w:bookmarkEnd w:id="47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8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"Ауэзовская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области", расположенного по адресу: село Кулыколь, улица Ауэзова,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  <w:bookmarkEnd w:id="49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Тельжан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читальный зал Тельжанской сельской библиотеки, расположенной по адресу: село Тельжан, улица Школьная,1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  <w:bookmarkEnd w:id="51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2"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"Чеховская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области", расположенного по адресу: село Акбулак, улица Ленина, 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