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d7b049" w14:textId="cd7b04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Уалихановского районного маслихата от 23 декабря 2015 года № 3-36 с "О районном бюджете Уалихановского района на 2016-2018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Уалихановского районного маслихата Северо-Казахстанской области от 9 февраля 2016 года N 2-38 с. Зарегистрировано Департаментом юстиции Северо-Казахстанской области 26 февраля 2016 года N 3638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статьи 21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"О нормативных правовых актах", Уалихановский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Уалихановского районного маслихата "О районном бюджете Уалихановского района на 2016-2018 годы" от 23 декабря 2015 года № 3-36 с (зарегистрированное в Реестре государственной регистрации нормативных правовых актов под №3546 от 13 января 2016 года, опубликовано 25 января 2015 года в газетах "Кызыл Ту" и 25 января 2015 года "Кішкенекөл таңы")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"1. Утвердить Уалихановский районный бюджет на 2016-2018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2016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доходы — 2 508 509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налоговые поступления — 328 869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неналоговые поступления — 29 836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основного капитала — 9 100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трансфертов — 2 140 704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затраты — 2 523 753,6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чистое бюджетное кредитование — 12 306,7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– 22 886,7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 – 10 580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сальдо по операциям с финансовыми активами — 0,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приобретение финансовых активов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поступления от продажи финансовых активов государства – 0;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дефицит (профицит) бюджета — - 27 551,3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финансирование дефицита (использование профицита) бюджета –27 551,3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поступление займов – 22 270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займов – 10 580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используемые остатки бюджетных средств – 15 861,3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15-1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"15-1. Предусмотреть в районном бюджете расходы за счет свободных остатков бюджетных средств, сложившихся на начало финансового года в сумме 15 861,3 тысяч тенге, согласно приложению 10.";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дополнить приложением 10 к указанному решению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 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02"/>
        <w:gridCol w:w="4198"/>
      </w:tblGrid>
      <w:tr>
        <w:trPr>
          <w:trHeight w:val="30" w:hRule="atLeast"/>
        </w:trPr>
        <w:tc>
          <w:tcPr>
            <w:tcW w:w="78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XXXVIII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V созыва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Муханов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Уалихановского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Б. Кадиров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Уалихановского районного маслихата № 3-36 от 23 декабря 2015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Уалихановского районного маслихата № 2-38 с от 9 февраля 2016 года</w:t>
            </w:r>
          </w:p>
        </w:tc>
      </w:tr>
    </w:tbl>
    <w:bookmarkStart w:name="z34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Уалихановский районный бюджет на 2016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7"/>
        <w:gridCol w:w="1089"/>
        <w:gridCol w:w="1089"/>
        <w:gridCol w:w="6503"/>
        <w:gridCol w:w="2852"/>
      </w:tblGrid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2508509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HАЛОГОВЫЕ ПОСТУПЛЕHИЯ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328869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112116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112116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пошлина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HЕHАЛОГОВЫЕ ПОСТУПЛЕHИЯ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2140704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2140704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2523753,6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269425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131326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района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1708682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247388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1384446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1345044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 мероприятий в сфере молодежной 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языков и культуры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животных и человека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городским (сельским), пригородным и внутрирайонным сообщениям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32104,2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13295,4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13295,4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12 306,7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22 886,7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22 886,7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22 886,7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22 886,7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-27 551,3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27 551,3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15 861,3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15 861,3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15 861,3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Уалихановского районного маслихата № 2-38 с от 9 февраля 2016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 Уалихановского районного маслихата № 3-36 с от 23 декабря 2015 года</w:t>
            </w:r>
          </w:p>
        </w:tc>
      </w:tr>
    </w:tbl>
    <w:bookmarkStart w:name="z243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за счет свободных остатков бюджетных средств, сложившихся на 1 января 2016 года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0"/>
        <w:gridCol w:w="1546"/>
        <w:gridCol w:w="1547"/>
        <w:gridCol w:w="5203"/>
        <w:gridCol w:w="2914"/>
      </w:tblGrid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Прог-рамма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