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64e0" w14:textId="3216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для включения в список сельскохозяйственных производителей на получение субсидий по повышению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Уалихановскому району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23 августа 2016 года № 223. Зарегистрировано Департаментом юстиции Северо-Казахстанской области 24 августа 2016 года № 3875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заявок для включения в список сельскохозяйственных производителей на получение субсидий по повышению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Уалихановскому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"Отдел сельского хозяйства Уалихановского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распространяются на правоотношения возникшие с 24 августа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Уалихановского района Северо-Казахстанской области от 23 августа 2016 года № 223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для включения в список сельскохозяйственных производителей на получение субсидий по повышению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Уалихановскому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6810"/>
        <w:gridCol w:w="4571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приема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возделываемый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открытого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теплицах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фермерских теплицах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травы, смесь зерновых и зернобобовых культур: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и горох; горох,овес и ячмень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трава; просо;могар; овес и вика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Овес, ячмень, горох и пшеница; овес и горох; просо и горох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и овес; ячмень и горох; суданская трава и горох; просо и горох; горох, овес и ячмень; рапс и овес 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августа по 30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 на зеленый корм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 * на сено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*** на сенаж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**** на зеленый конвейер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