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f2ee" w14:textId="d3bf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крупного рогатого скота на стадо товарищество с ограниченной ответственностью "КЗЫЛ-ТУ АГРО" на территории села Кишкенеколь Кишкенекольского сельского округа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14 июля 2016 года № 52. Зарегистрировано Департаментом юстиции Северо-Казахстанской области 21 июля 2016 года № 3838. Утратило силу решением акима Кишкенекольского сельского округа Уалихановского района Северо-Казахстанской области от 25 октября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Кишкенекольского сельского округа Уалихановского района Северо-Казахстанской области от 25.10.2016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08 июля 2016 года №16-11/196, аким Кишкенекольского сельского округа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в связи с выявлением бруцеллеза крупного рогатого скота на стадо товарищество с ограниченной ответственностью "КЗЫЛ-ТУ АГРО" на территории села Кишкенеколь Кишкенекольского сельского округа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Кишкенекольского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