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a64f" w14:textId="81aa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23 декабря 2015 года № 44/1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марта 2016 года № 2/1. Зарегистрировано Департаментом юстиции Северо-Казахстанской области 6 апреля 2016 года № 3682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2015 года № 44/1 "О районном бюджете на 2016 – 2018 годы" (зарегистрировано в Реестре государственной регистрации нормативных правовых актов под № 3544 13 января 2016 года, опубликовано 22 января 2016 года в районной газете "Парыз", 22 января 2016 года в районной газете "Новатор")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2 595 992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311 763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3 419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2 278 310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2 596 972,3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4 171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-5 151,3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      дефицита (использование профицита) бюджета – 5 151,3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980,3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Утвердить в районном бюджете на 2016 год целевые текущие трансферты и бюджетные кредиты в сумме 831 801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560 691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содержание подразделений местных исполнительных органов агропромышленного комплекса – 7 996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уровня оплаты труда административных государственных служащих – 53 060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содержание штатной численности отдела регистрации актов гражданского состояния - 1 385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реализацию государственного образовательного заказа в дошкольных организациях образования – 173 204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реализацию Плана мероприятий по обеспечению прав и улучшению качества жизни инвалидов в Республике Казахстан на 2012-2018 годы – 6 239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бюджетные кредиты из республиканского бюджета для реализации мер социальной поддержки специалистов – 6 363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приобретение и доставка учебников, учебно-методических комплексов для государственных учреждений образования – 13 720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капитальные расходы подведомственных государственных учреждений и организаций образования – 4 798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ремонт объектов в рамках развития городов и сельских населенных пунктов по Дорожной карте занятости 2020 – 4 345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II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29 марта 2016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2015 года № 44/1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96"/>
        <w:gridCol w:w="697"/>
        <w:gridCol w:w="184"/>
        <w:gridCol w:w="3026"/>
        <w:gridCol w:w="2031"/>
        <w:gridCol w:w="491"/>
        <w:gridCol w:w="697"/>
        <w:gridCol w:w="697"/>
        <w:gridCol w:w="287"/>
        <w:gridCol w:w="1178"/>
        <w:gridCol w:w="1825"/>
      </w:tblGrid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29 марта 2016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2015 года № 44/1</w:t>
            </w:r>
          </w:p>
        </w:tc>
      </w:tr>
    </w:tbl>
    <w:bookmarkStart w:name="z2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04"/>
        <w:gridCol w:w="4688"/>
        <w:gridCol w:w="4040"/>
        <w:gridCol w:w="2823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7"/>
        <w:gridCol w:w="2710"/>
        <w:gridCol w:w="3945"/>
        <w:gridCol w:w="1728"/>
      </w:tblGrid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123.022.000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29 марта 2016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2015 года № 44/1</w:t>
            </w:r>
          </w:p>
        </w:tc>
      </w:tr>
    </w:tbl>
    <w:bookmarkStart w:name="z2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46"/>
        <w:gridCol w:w="846"/>
        <w:gridCol w:w="846"/>
        <w:gridCol w:w="3555"/>
        <w:gridCol w:w="1967"/>
        <w:gridCol w:w="223"/>
        <w:gridCol w:w="223"/>
        <w:gridCol w:w="224"/>
        <w:gridCol w:w="224"/>
        <w:gridCol w:w="780"/>
        <w:gridCol w:w="1970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