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241e7" w14:textId="08241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района Шал акына от 23 декабря 2015 года № 44/1 "О районном бюджете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26 апреля 2016 года № 3/2. Зарегистрировано Департаментом юстиции Северо-Казахстанской области 13 мая 2016 года № 3738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Шал акына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Шал акына от 23 декабря 2015 года № 44/1 "О районном бюджете на 2016 – 2018 годы" (зарегистрировано в Реестре государственной регистрации нормативных правовых актов под № 3544 13 января 2016 года, опубликовано 22 января 2016 года в районной газете "Парыз", 22 января 2016 года в районной газете "Новатор")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2016 – 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2 579 745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311 763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3 419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2 500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трансфертов – 2 262 063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затраты – 2 580 725,3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4 171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6 363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2 192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-5 151,3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5 151,3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6 363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2 192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используемые остатки бюджетных средств – 980,3 тысяч тенге.";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"8. Утвердить в районном бюджете на 2016 год целевые текущие трансферты и бюджетные кредиты в сумме 781 456 тысяч тенге: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– 514 691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 содержание подразделений местных исполнительных органов агропромышленного комплекса – 7 996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повышение уровня оплаты труда административных государственных служащих – 53 060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на содержание штатной численности отдела регистрации актов гражданского состояния - 1 385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реализацию государственного образовательного заказа в дошкольных организациях образования – 173 204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реализацию Плана мероприятий по обеспечению прав и улучшению качества жизни инвалидов в Республике Казахстан на 2012-2018 годы – 6 239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бюджетные кредиты из республиканского бюджета для реализации мер социальной поддержки специалистов – 6 363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 приобретение и доставка учебников, учебно-методических комплексов для государственных учреждений образования – 13 720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9) капитальные расходы подведомственных государственных учреждений и организаций образования – 4 798 тысяч тенге.";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"9. Утвердить в районном бюджете на 2016 год целевые текущие трансферты из областного бюджета в сумме – 93 173 тысяч тенге, согласно приложению 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на средний ремонт автомобильных дорог районного значения – 16 944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на обеспечение функционирования автомобильных дорог – 45 631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ремонт объектов в рамках развития городов и сельских населенных пунктов по Дорожной карте занятости 2020 – 4 345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капитальные расходы подведомственных государственных учреждений и организаций образования – 23 000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дополнительные меры по социальной защите граждан в сфере занятости населения – 1 145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проведение ветеринарных мероприятий по энзоотическим болезням животных – 2 108 тысяч тенге.";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III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района Шал акына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Мендыбаев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Шал акына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маслихата района Шал акына от 26 апреля 2016 года № 3/2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маслихата района Шал акына от 23 декабря 2015 года № 44/1</w:t>
            </w:r>
          </w:p>
        </w:tc>
      </w:tr>
    </w:tbl>
    <w:bookmarkStart w:name="z5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Шал акына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1"/>
        <w:gridCol w:w="696"/>
        <w:gridCol w:w="697"/>
        <w:gridCol w:w="184"/>
        <w:gridCol w:w="3026"/>
        <w:gridCol w:w="2031"/>
        <w:gridCol w:w="491"/>
        <w:gridCol w:w="697"/>
        <w:gridCol w:w="697"/>
        <w:gridCol w:w="287"/>
        <w:gridCol w:w="1178"/>
        <w:gridCol w:w="1825"/>
      </w:tblGrid>
      <w:tr>
        <w:trPr/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2 579 745,0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311 763,0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2 262 063,0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2 262 063,0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2 262 063,0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2580725,3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233299,9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значения,поселка, села,сельского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113200,9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1914981,0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значения,поселка, села,сельского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1548962,0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психического здоровья детей и подростков и оказание психолого-медико-педагогической консультативной помощи населению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по спорту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ребенка (детей), переданного патронатным воспитателям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значения,поселка, села,сельского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санитарного убоя больных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Возмещение владельцам стоимости изымаемых и уничтожаемых больных животных, продуктов и сырья животного происхождения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ветеринарных мероприятий по энзоотическим болезням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значения,поселка, села,сельского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значения,поселка, села,сельского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-5151,3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Финансирование дефицита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Используемые остатки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района Шал акына от 26 апреля 2016 года № 3/2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района Шал акына от 23 декабря 2015 года № 44/1</w:t>
            </w:r>
          </w:p>
        </w:tc>
      </w:tr>
    </w:tbl>
    <w:bookmarkStart w:name="z24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аппаратов акимов сельских округов и города Сергеевка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227"/>
        <w:gridCol w:w="4290"/>
        <w:gridCol w:w="4033"/>
        <w:gridCol w:w="3143"/>
      </w:tblGrid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 123.001.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 123.005.015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 123.009.015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Афанасьевский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Аютасский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Городецкий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Кривощековский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Новопокровский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Приишимский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Сухорабовский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7"/>
        <w:gridCol w:w="2710"/>
        <w:gridCol w:w="3945"/>
        <w:gridCol w:w="1728"/>
      </w:tblGrid>
      <w:tr>
        <w:trPr>
          <w:trHeight w:val="30" w:hRule="atLeast"/>
        </w:trPr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 123.013.000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 123.022.000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 123.040.000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183702,9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 к решению маслихата района Шал акына от 26 апреля 2016 года № 3/2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8 к решению маслихата района Шал акына от 23 декабря 2015 года № 44/1</w:t>
            </w:r>
          </w:p>
        </w:tc>
      </w:tr>
    </w:tbl>
    <w:bookmarkStart w:name="z27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и бюджетные кредиты из вышестоящих органов государственного управления на 2016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6"/>
        <w:gridCol w:w="846"/>
        <w:gridCol w:w="846"/>
        <w:gridCol w:w="846"/>
        <w:gridCol w:w="3555"/>
        <w:gridCol w:w="1967"/>
        <w:gridCol w:w="223"/>
        <w:gridCol w:w="223"/>
        <w:gridCol w:w="224"/>
        <w:gridCol w:w="224"/>
        <w:gridCol w:w="780"/>
        <w:gridCol w:w="1970"/>
      </w:tblGrid>
      <w:tr>
        <w:trPr/>
        <w:tc>
          <w:tcPr>
            <w:tcW w:w="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значения,поселка, села,сельского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повышение оплаты труда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Дополнительные меры по социальной защите граждан в сфере занятости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значения,поселка, села,сельского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3"/>
        <w:gridCol w:w="2353"/>
        <w:gridCol w:w="1757"/>
        <w:gridCol w:w="863"/>
        <w:gridCol w:w="2055"/>
        <w:gridCol w:w="2055"/>
        <w:gridCol w:w="8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Республиканские трансферты и 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