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83f4" w14:textId="b2f8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Шал акына от 25 января 2016 года № 15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дошкольных организациях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28 апреля 2016 года № 83. Зарегистрировано Департаментом юстиции Северо-Казахстанской области 27 мая 2016 года № 3769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от 25 января 2016 года № 15 (зарегистрировано в Реестре государственной регистрации нормативных правовых актов № 3631, опубликовано 01 апреля 2016 года в газете "Новатор")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Шал акына от 28 апреля 2016 года № 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Шал акына от 25 января 2016 года № 15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5298"/>
        <w:gridCol w:w="1635"/>
        <w:gridCol w:w="1635"/>
        <w:gridCol w:w="1153"/>
        <w:gridCol w:w="673"/>
        <w:gridCol w:w="3"/>
        <w:gridCol w:w="3"/>
        <w:gridCol w:w="748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"Тамшы" при коммунальном государственном учреждении "Школе-гимназии имени Е. А. Букетова"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"Казахской средней школе-интернат"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"Средней школе имени М. 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"Каратальской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коммунальном государственном учреждении "Ступинской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"Семипольской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"Кривощековской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"Арман" при коммунальном государственном учреждении "Аканбаракской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"Балдырған" при коммунальном государственном учреждении "Афанасьевской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"Көбелек" при коммунальном государственном учреждении "Городецкой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"Новопокровской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"Октябрьской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"Сухорабовской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"Жұлдыз" при коммунальном государственном учреждении "Крещенской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"Приишимской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"Жанажольской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"Айналайын" при коммунальном государственном учреждении "Кенесовской средней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"Еркетай" при коммунальном государственном учреждении "Мергенской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"Балуанской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"Бүлдіршін" при коммунальном государственном учреждении "Алкаагашской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"Жалтырской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"Аксуской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"Шапағат" при коммунальном государственном учреждении "Берликской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"Балдәурен" при коммунальном государственном учреждении "Коктерекской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"Балбөбек" при коммунальном государственном учреждении "Социальской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"Ақбота" при коммунальном государственном учреждении "Куприяновской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"Арман" при коммунальном государственном учреждении "Белоградовской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"Минеевской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"Еркетай" при коммунальном государственном учреждении "Енбекской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"Балауса" при коммунальном государственном учреждении "Жанасуской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"Двойниковской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"Балапан" при коммунальном государственном учреждении "Рясинской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"Бөбек" города Сергеевки"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"Ұшқын" при коммунальном государственном учреждении "Ольгинской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"Айгөлек" при коммунальном государственном учреждении "Жанаталапской начальной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"Көбелек" при коммунальном государственном учреждении "Остаганской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3080"/>
        <w:gridCol w:w="3080"/>
        <w:gridCol w:w="3080"/>
        <w:gridCol w:w="893"/>
        <w:gridCol w:w="800"/>
      </w:tblGrid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889"/>
        <w:gridCol w:w="2889"/>
        <w:gridCol w:w="2889"/>
        <w:gridCol w:w="1029"/>
        <w:gridCol w:w="1029"/>
      </w:tblGrid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