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240d" w14:textId="fc32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23 декабря 2015 года № 44/1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июня 2016 года № 4/2. Зарегистрировано Департаментом юстиции Северо-Казахстанской области 21 июля 2016 года № 3836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2015 года № 44/1 "О районном бюджете на 2016 – 2018 годы" (зарегистрировано в Реестре государственной регистрации нормативных правовых актов под № 3544 13 января 2016 года, опубликовано 22 января 2016 года в районной газете "Парыз", 22 января 2016 года в районной газете "Новатор")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2 601 339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328 357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3 419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2 262 063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2 602 319,3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4 171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-5 151,3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5 151,3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2 192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980,3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30 июня 2016 года № 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23 декабря 2015 года № 44/1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97"/>
        <w:gridCol w:w="692"/>
        <w:gridCol w:w="4"/>
        <w:gridCol w:w="184"/>
        <w:gridCol w:w="3027"/>
        <w:gridCol w:w="2032"/>
        <w:gridCol w:w="491"/>
        <w:gridCol w:w="697"/>
        <w:gridCol w:w="693"/>
        <w:gridCol w:w="6"/>
        <w:gridCol w:w="281"/>
        <w:gridCol w:w="1178"/>
        <w:gridCol w:w="1827"/>
      </w:tblGrid>
      <w:tr>
        <w:trPr/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30 июня 2016 года № 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23 декабря 2015 года № 44/1</w:t>
            </w:r>
          </w:p>
        </w:tc>
      </w:tr>
    </w:tbl>
    <w:bookmarkStart w:name="z2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27"/>
        <w:gridCol w:w="4290"/>
        <w:gridCol w:w="4033"/>
        <w:gridCol w:w="3143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123.005.015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9"/>
        <w:gridCol w:w="2221"/>
        <w:gridCol w:w="2221"/>
        <w:gridCol w:w="3233"/>
        <w:gridCol w:w="1416"/>
      </w:tblGrid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 123.014.015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123.022.000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30 июня 2016 года № 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2015 года № 44/1</w:t>
            </w:r>
          </w:p>
        </w:tc>
      </w:tr>
    </w:tbl>
    <w:bookmarkStart w:name="z2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46"/>
        <w:gridCol w:w="846"/>
        <w:gridCol w:w="846"/>
        <w:gridCol w:w="3555"/>
        <w:gridCol w:w="1967"/>
        <w:gridCol w:w="223"/>
        <w:gridCol w:w="223"/>
        <w:gridCol w:w="224"/>
        <w:gridCol w:w="224"/>
        <w:gridCol w:w="780"/>
        <w:gridCol w:w="1970"/>
      </w:tblGrid>
      <w:tr>
        <w:trPr/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