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f28a" w14:textId="de9f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23 декабря 2015 года № 44/1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11 ноября 2016 года № 8/1. Зарегистрировано Департаментом юстиции Северо-Казахстанской области 18 ноября 2016 года № 3932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от 23 декабря 2015 года № 44/1 "О районном бюджете на 2016 – 2018 годы" (зарегистрировано в Реестре государственной регистрации нормативных правовых актов под № 3544 13 января 2016 года, опубликовано 22 января 2016 года в районной газете "Парыз", 22 января 2016 года в районной газете "Новатор")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2 618 312,2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324 037,5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4 057,9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2 279 033,3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3 683,5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2 619 292,5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4 170,9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2 192,1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-5 151,2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5 151,2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2 192,1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980,3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VIII сессии маслихата 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1к решению маслихата района Шал акына от 11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23 декабря 2015 года № 44/1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826"/>
        <w:gridCol w:w="482"/>
        <w:gridCol w:w="136"/>
        <w:gridCol w:w="4058"/>
        <w:gridCol w:w="3417"/>
        <w:gridCol w:w="483"/>
        <w:gridCol w:w="483"/>
        <w:gridCol w:w="483"/>
        <w:gridCol w:w="483"/>
        <w:gridCol w:w="483"/>
        <w:gridCol w:w="484"/>
      </w:tblGrid>
      <w:tr>
        <w:trPr/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2 618 312,2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324 037,5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727"/>
        <w:gridCol w:w="727"/>
        <w:gridCol w:w="84"/>
        <w:gridCol w:w="3159"/>
        <w:gridCol w:w="1904"/>
        <w:gridCol w:w="512"/>
        <w:gridCol w:w="727"/>
        <w:gridCol w:w="728"/>
        <w:gridCol w:w="84"/>
        <w:gridCol w:w="1230"/>
        <w:gridCol w:w="1906"/>
      </w:tblGrid>
      <w:tr>
        <w:trPr/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строительство и реконструкция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Шал акына от 11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к решению маслихата района Шал акына от 23 декабря 2015 года № 44/1</w:t>
            </w:r>
          </w:p>
        </w:tc>
      </w:tr>
    </w:tbl>
    <w:bookmarkStart w:name="z2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64"/>
        <w:gridCol w:w="3102"/>
        <w:gridCol w:w="3038"/>
        <w:gridCol w:w="2272"/>
        <w:gridCol w:w="3285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 123.001.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Органи-зация бесплатного подвоза учащихся до школы и обратно в сельской местности 123.005.015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 123.009.015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 123.013.000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93"/>
        <w:gridCol w:w="2609"/>
        <w:gridCol w:w="1648"/>
        <w:gridCol w:w="3314"/>
        <w:gridCol w:w="1143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 123.014.015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 123.022.015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123.040.000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123.100.000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 123.027.015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 к решению маслихата района Шал акына от 11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23 декабря 2015 года № 44/1</w:t>
            </w:r>
          </w:p>
        </w:tc>
      </w:tr>
    </w:tbl>
    <w:bookmarkStart w:name="z2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882"/>
        <w:gridCol w:w="882"/>
        <w:gridCol w:w="882"/>
        <w:gridCol w:w="3705"/>
        <w:gridCol w:w="2051"/>
        <w:gridCol w:w="103"/>
        <w:gridCol w:w="103"/>
        <w:gridCol w:w="103"/>
        <w:gridCol w:w="103"/>
        <w:gridCol w:w="813"/>
        <w:gridCol w:w="2052"/>
      </w:tblGrid>
      <w:tr>
        <w:trPr/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меры по социальной защите граждан в сфере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4"/>
        <w:gridCol w:w="2244"/>
        <w:gridCol w:w="1676"/>
        <w:gridCol w:w="823"/>
        <w:gridCol w:w="2244"/>
        <w:gridCol w:w="2245"/>
        <w:gridCol w:w="8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