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e61d9" w14:textId="ebe61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района Шал акына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11 ноября 2016 года № 8/2. Зарегистрировано Департаментом юстиции Северо-Казахстанской области 21 ноября 2016 года № 3936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маслихат района Шал акына Северо-Казахстанской области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решения маслихата района Шал акына,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VIII сессии маслихата района Шал акына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Окунев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Шал акына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района Шал акына от 11 ноября 2016 года № 8/2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маслихата района Шал акына, подлежащих признанию утратившими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"Об утверждении регламента маслихата района Шал акына Северо-Казахстанской области" от 3 февраля 2014 года №25/13 (зарегистрировано в Реестре государственной регистрации нормативных правовых актов под № 2606 от 7 марта 2014 года, опубликовано от 21 марта 2014 года в районной газете "Бірінші сөз", 28 марта 2014 года в районной газете "Первое слово").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"О внесении дополнения в решение маслихата района Шал акына от 3 февраля 2014 года № 25/13 "Об утверждении регламента маслихата района Шал акына Северо-Казахстанской области" от 3 июля 2014 года №29/5 (зарегистрировано в Реестре государственной регистрации нормативных правовых актов под № 2884 от 29 июля 2014 года</w:t>
      </w:r>
      <w:r>
        <w:rPr>
          <w:rFonts w:asci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опубликовано от 15 августа 2014 года в районной газете "Бірінші сөз"</w:t>
      </w:r>
      <w:r>
        <w:rPr>
          <w:rFonts w:asci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15 августа 2014 года в районной газете "Первое слово").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"О внесении изменения в решение маслихата района Шал акына от 3 февраля 2014 года №25/13 "Об утверждении регламента маслихата района Шал акына Северо-Казахстанской области" от 12 февраля 2016 года № 46/3 (зарегистрировано в Реестре государственной регистрации нормативных правовых актов под № 3656 от 16 марта 2016 года</w:t>
      </w:r>
      <w:r>
        <w:rPr>
          <w:rFonts w:asci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опубликовано от 1 апреля 2016 года в районной газете "Парыз", 1 апреля 2016 года в районной газете "Новатор").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