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628c" w14:textId="2156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Сергеевки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района Шал акына Северо-Казахстанской области от 21 ноября 2016 года N 236 и решение маслихата района Шал акына Северо-Казахстанской области от 21 ноября 2016 года N 8/3. Зарегистрировано Департаментом юстиции Северо-Казахстанской области 21 декабря 2016 года N 3970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 – территориальном устройстве Республики Казахстан", с учетом мнения населения города Сергеевки района Шал акына Северо-Казахстанской области на основании заключения Северо-Казахстанской областной ономастической комиссии от 19 октября 2016 года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в городе Сергеевке района Шал акына Северо-Казахстанской области улицу Первомайскую в улицу имени Есима Шайкина.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внесено изменение на казахском языке, текст на русском не меняется в соответствии с совместным постановлением акимата района Шал акына Северо-Казахстанской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района Шал акына Северо-Казахстанской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