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44f7" w14:textId="5b94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23 декабря 2016 года № 9/1. Зарегистрировано Департаментом юстиции Северо-Казахстанской области 12 января 2017 года № 4020.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2017 –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2 689 982,9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335 705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3 908,4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5 000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2 345 369,5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2 709 054,0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4 302,9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6 920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2 617,1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-23 374,0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23 374,0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6 807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2 617,1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19 184,1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Шал акына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Установить, что доходы районного бюджета на 2017 год формируются в соответствии с Бюджетным кодексом Республики Казахстан от 4 декабря 2008 года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индивидуального подоходного налога по нормативам распределения доходов, установленного областным маслихатом;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социального налога по нормативам распределения доходов, установленного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налога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акцизов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лицензионного сбора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регистрационного сбора, зачисляемого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пошлины, зачисляемой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доходы районного бюджета на 2017 год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доходы от аренды имущества, находящегося в государственной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прочие доходы от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прочие неналоговые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доходы районного бюджета формируются за счет поступлений от продажи основного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Утвердить поступление бюджетной субвенции, переданной из областного бюджета в бюджет района на 2017 год в сумме – 2 236 092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бюджетные программы города Сергеевка и сельских округов на 2017 – 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районных бюджетных программ, не подлежащих секвестру в процессе исполнения районного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в районном бюджете на 2017 год целевые текущие трансферты и бюджетные кредиты в сумме 38 906,4 тысяч тенге: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доплату учителям, прошедшим стажировку по языковым курсам;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доплату учителям за замещение на период обучения основного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внедрение обусловленной денежной помощи по проекту "Өрлеу";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бюджетные кредиты из республиканского бюджета для реализации мер социальной поддержки специалистов.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маслихата района Шал акына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в районном бюджете на 2017 год целевые текущие трансферты из областного бюджета в сумме 77 178,1 тысяч тенге: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субсидии на возмещение расходов по найму (аренде) жилья для переселенцев и оралманов;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краткосрочное профессиональное обучение рабочих кадров по востребованным на рынке труда профессиям, включая обучение в мобильных центрах;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проведение профилактических мероприятий против энзоотических болезней.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маслихата района Шал акына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резерв местного исполнительного органа района на 2017 год в сумме 2 386,0 тысяч тенге.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маслихата района Шал акына Северо-Казахстанской области от 18.09.2017 </w:t>
      </w:r>
      <w:r>
        <w:rPr>
          <w:rFonts w:ascii="Times New Roman"/>
          <w:b w:val="false"/>
          <w:i w:val="false"/>
          <w:color w:val="ff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Обеспечить в 2017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Действие пункта 12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Установить лимит долга местного исполнительного органа на 2017 год в сумме 2 617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IX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Окунев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маслихата района Шал акына от 23 декабря 2016 года № 9/1 </w:t>
            </w:r>
          </w:p>
        </w:tc>
      </w:tr>
    </w:tbl>
    <w:bookmarkStart w:name="z6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2017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Шал акына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850"/>
        <w:gridCol w:w="547"/>
        <w:gridCol w:w="243"/>
        <w:gridCol w:w="3694"/>
        <w:gridCol w:w="3131"/>
        <w:gridCol w:w="548"/>
        <w:gridCol w:w="548"/>
        <w:gridCol w:w="548"/>
        <w:gridCol w:w="548"/>
        <w:gridCol w:w="548"/>
        <w:gridCol w:w="548"/>
      </w:tblGrid>
      <w:tr>
        <w:trPr/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"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Доходы: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2 689 982,9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129 137,0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129 137,0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3 908,4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2 345 369,5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2 345 369,5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2 345 369,5</w:t>
            </w:r>
          </w:p>
        </w:tc>
      </w:tr>
    </w:tbl>
    <w:bookmarkStart w:name="z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323"/>
        <w:gridCol w:w="649"/>
        <w:gridCol w:w="432"/>
        <w:gridCol w:w="648"/>
        <w:gridCol w:w="102"/>
        <w:gridCol w:w="65"/>
        <w:gridCol w:w="2"/>
        <w:gridCol w:w="3228"/>
        <w:gridCol w:w="1595"/>
        <w:gridCol w:w="480"/>
        <w:gridCol w:w="319"/>
        <w:gridCol w:w="478"/>
        <w:gridCol w:w="430"/>
        <w:gridCol w:w="307"/>
        <w:gridCol w:w="45"/>
        <w:gridCol w:w="64"/>
        <w:gridCol w:w="7"/>
        <w:gridCol w:w="1048"/>
        <w:gridCol w:w="1598"/>
      </w:tblGrid>
      <w:tr>
        <w:trPr/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2709054,0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76481,0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76481,0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110396,9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110396,9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26324,5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25835,5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1948593,0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1885559,0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1583650,0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155468,0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25431,0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176005,5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173227,5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51399,4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8531,1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53315,0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42481,0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42481,0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4025,1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развитие регионов до 2020 года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26542,7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26542,7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7466,5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8897,2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4302,9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-23374,0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(использование профицита) бюджета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</w:tr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маслихата района Шал акына от 23 декабря 2016 года № 9/1</w:t>
            </w:r>
          </w:p>
        </w:tc>
      </w:tr>
    </w:tbl>
    <w:bookmarkStart w:name="z255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2018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850"/>
        <w:gridCol w:w="547"/>
        <w:gridCol w:w="243"/>
        <w:gridCol w:w="3694"/>
        <w:gridCol w:w="3131"/>
        <w:gridCol w:w="548"/>
        <w:gridCol w:w="548"/>
        <w:gridCol w:w="548"/>
        <w:gridCol w:w="548"/>
        <w:gridCol w:w="548"/>
        <w:gridCol w:w="548"/>
      </w:tblGrid>
      <w:tr>
        <w:trPr/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3"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Доходы: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2 690 650,0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6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323 452,0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135 555,0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135 555,0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87 542,0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2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8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1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2 361 493,0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2 361 493,0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2 361 493,0</w:t>
            </w:r>
          </w:p>
        </w:tc>
      </w:tr>
    </w:tbl>
    <w:bookmarkStart w:name="z28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755"/>
        <w:gridCol w:w="755"/>
        <w:gridCol w:w="159"/>
        <w:gridCol w:w="3012"/>
        <w:gridCol w:w="1847"/>
        <w:gridCol w:w="556"/>
        <w:gridCol w:w="755"/>
        <w:gridCol w:w="755"/>
        <w:gridCol w:w="78"/>
        <w:gridCol w:w="1222"/>
        <w:gridCol w:w="1850"/>
      </w:tblGrid>
      <w:tr>
        <w:trPr/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5"/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2690650,0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4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4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2017392,0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1956327,0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1677052,0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6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молодежных инициатив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3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-4190,0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(использование профицита) бюджета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3"/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маслихата района Шал акына от 23 декабря 2016 года № 9/1</w:t>
            </w:r>
          </w:p>
        </w:tc>
      </w:tr>
    </w:tbl>
    <w:bookmarkStart w:name="z442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2019 год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850"/>
        <w:gridCol w:w="547"/>
        <w:gridCol w:w="243"/>
        <w:gridCol w:w="3694"/>
        <w:gridCol w:w="3131"/>
        <w:gridCol w:w="548"/>
        <w:gridCol w:w="548"/>
        <w:gridCol w:w="548"/>
        <w:gridCol w:w="548"/>
        <w:gridCol w:w="548"/>
        <w:gridCol w:w="548"/>
      </w:tblGrid>
      <w:tr>
        <w:trPr/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9"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Доходы: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2 715 776,0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2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324 452,0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136 555,0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136 555,0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87 542,0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8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4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7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2 385 819,0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2 385 819,0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2 385 819,0</w:t>
            </w:r>
          </w:p>
        </w:tc>
      </w:tr>
    </w:tbl>
    <w:bookmarkStart w:name="z47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755"/>
        <w:gridCol w:w="755"/>
        <w:gridCol w:w="159"/>
        <w:gridCol w:w="3012"/>
        <w:gridCol w:w="1847"/>
        <w:gridCol w:w="556"/>
        <w:gridCol w:w="755"/>
        <w:gridCol w:w="755"/>
        <w:gridCol w:w="78"/>
        <w:gridCol w:w="1222"/>
        <w:gridCol w:w="1850"/>
      </w:tblGrid>
      <w:tr>
        <w:trPr/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1"/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2715776,0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1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2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2028857,0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1967792,0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4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164172,0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6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молодежных инициатив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9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1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-4190,0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(использование профицита) бюджета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3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9"/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района Шал акына от 23 декабря 2016 года № 9/1</w:t>
            </w:r>
          </w:p>
        </w:tc>
      </w:tr>
    </w:tbl>
    <w:bookmarkStart w:name="z629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2017 год </w:t>
      </w:r>
    </w:p>
    <w:bookmarkEnd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Шал акына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351"/>
        <w:gridCol w:w="3327"/>
        <w:gridCol w:w="4407"/>
        <w:gridCol w:w="3459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села, сельского округа 123.001.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 123.005.000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 123.009.000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акимат 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17619,2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Афанасьевский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9743,9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Аютасский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9983,9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Городецкий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10408,9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Кривощековский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Приишимский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9023,1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Семипольский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8103,3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Сухорабовский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8902,3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11008,3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110396,9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4903,0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8"/>
        <w:gridCol w:w="3620"/>
        <w:gridCol w:w="4411"/>
        <w:gridCol w:w="1641"/>
      </w:tblGrid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 123.011.000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 123.013.000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 123.040.000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тысяч тенге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12784,0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района Шал акына от 23 декабря 2016 года № 9/1</w:t>
            </w:r>
          </w:p>
        </w:tc>
      </w:tr>
    </w:tbl>
    <w:bookmarkStart w:name="z644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2018 год</w:t>
      </w:r>
    </w:p>
    <w:bookmarkEnd w:id="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181"/>
        <w:gridCol w:w="1369"/>
        <w:gridCol w:w="2278"/>
        <w:gridCol w:w="1787"/>
        <w:gridCol w:w="2558"/>
        <w:gridCol w:w="2577"/>
        <w:gridCol w:w="1160"/>
      </w:tblGrid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546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 123.001.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 123.005.015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 123.009.015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 123.013.000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123.040.000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тысяч тенге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7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акимат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22475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8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Афанасьевский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9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Аютасский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0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Городецкий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1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2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Кривощековский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3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54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Приишимский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55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Семипольский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6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Сухорабовский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57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112990,0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5807,0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13292,0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района Шал акына от 23 декабря 2016 года № 9/1</w:t>
            </w:r>
          </w:p>
        </w:tc>
      </w:tr>
    </w:tbl>
    <w:bookmarkStart w:name="z659" w:id="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2019 год</w:t>
      </w:r>
    </w:p>
    <w:bookmarkEnd w:id="5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66"/>
        <w:gridCol w:w="2213"/>
        <w:gridCol w:w="2089"/>
        <w:gridCol w:w="1643"/>
        <w:gridCol w:w="2345"/>
        <w:gridCol w:w="2361"/>
        <w:gridCol w:w="110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560"/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123.001.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 123.005.015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 123.009.015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 123.013.000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123.040.000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тысяч 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1"/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акимат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19475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2"/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3"/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4"/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5"/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6"/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7"/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68"/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69"/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Семипольский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0"/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71"/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112990,0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к решению маслихата района Шал акына от 23 декабря 2016 года № 9/1 </w:t>
            </w:r>
          </w:p>
        </w:tc>
      </w:tr>
    </w:tbl>
    <w:bookmarkStart w:name="z674" w:id="5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районных бюджетных программ, не подлежащих секвестру в процессе исполнения районного бюджета на 2017-2019 годы</w:t>
      </w:r>
    </w:p>
    <w:bookmarkEnd w:id="5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4"/>
        </w:tc>
        <w:tc>
          <w:tcPr>
            <w:tcW w:w="3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7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8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 к решению маслихата района Шал акына от 23 декабря 2016 года № 9/1</w:t>
            </w:r>
          </w:p>
        </w:tc>
      </w:tr>
    </w:tbl>
    <w:bookmarkStart w:name="z683" w:id="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2017 год</w:t>
      </w:r>
    </w:p>
    <w:bookmarkEnd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маслихата района Шал акына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870"/>
        <w:gridCol w:w="870"/>
        <w:gridCol w:w="870"/>
        <w:gridCol w:w="4308"/>
        <w:gridCol w:w="1670"/>
        <w:gridCol w:w="90"/>
        <w:gridCol w:w="90"/>
        <w:gridCol w:w="90"/>
        <w:gridCol w:w="90"/>
        <w:gridCol w:w="809"/>
        <w:gridCol w:w="1903"/>
      </w:tblGrid>
      <w:tr>
        <w:trPr/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4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116084,5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31786,0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31786,0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51169,5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50735,5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39633,4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16438,3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12498,1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</w:tbl>
    <w:bookmarkStart w:name="z714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5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7"/>
        <w:gridCol w:w="1947"/>
        <w:gridCol w:w="1681"/>
        <w:gridCol w:w="881"/>
        <w:gridCol w:w="1948"/>
        <w:gridCol w:w="1948"/>
        <w:gridCol w:w="19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трансферты и 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38906,4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32099,4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77178,1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52178,1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27757,4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27757,4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23412,1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23412,1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27540,4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27540,4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23195,1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23195,1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16438,3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16438,3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23195,1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23195,1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16438,3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16438,3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12498,1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12498,1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