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ec00" w14:textId="96ee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22 мая 2015 года № 155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марта 2016 года № 55. Зарегистрировано Департаментом юстиции Атырауской области 8 апреля 2016 года № 3472.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22 мая 2015 года № 155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№ 3229, опубликовано 2 июля 2015 года в газете "Прикаспийская коммуна")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заявление по форме согласно приложению к Стандарту государственной услуги,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 (далее - Стандарт).";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 (далее - Стандарт).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"Проведение регистрации и перерегистрации лиц, осуществляющих миссионерскую деятельность":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– свидетельство о регистрации (перерегистрации) миссионера по форме, согласно приложению 1 к стандарту государственной услуги "Проведение регистрации и перерегистрации лиц, осуществляющих миссионерскую деятельность",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№ 11183) (далее - Стандарт),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>Стандарта государственной услуги.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Мукан Ш.Ж. – заместителя акима Атырауской области.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