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448f" w14:textId="6f54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XXХVІ сессии областного маслихата V созыва от 11 декабря 2015 года № 419-V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22 апреля 2016 года № 17-VI. Зарегистрировано Департаментом юстиции Атырауской области 26 апреля 2016 года № 3490. Утратило силу решением Атырауского областного маслихата от 17 марта 2017 года № 95-VI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17.03.2017 № </w:t>
      </w:r>
      <w:r>
        <w:rPr>
          <w:rFonts w:ascii="Times New Roman"/>
          <w:b w:val="false"/>
          <w:i w:val="false"/>
          <w:color w:val="ff0000"/>
          <w:sz w:val="28"/>
        </w:rPr>
        <w:t>95-VI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10 марта 2016 года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годы"" и рассмотрев предложение акимата об уточнении областного бюджета на 2016-2018 годы, областной маслихат VI созыва на 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XXХVІ сессии областного маслихата от 11 декабря 2015 года № 419-V "Об областном бюджете на 2016-2018 годы" (зарегистрировано в реестре государственной регистрации нормативных правовых актов за № 3421, опубликовано 13 января 2016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"157 937 755" заменить цифрами "167 286 310";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"57 436 121" заменить цифрами "57 725 133";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"667 518" заменить цифрами "871 812";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"99 834 116" заменить цифрами "108 689 339";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"155 844 960" заменить цифрами "170 459 735";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"832 780" заменить цифрами "911 342";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"980 280" заменить цифрами "1 640 280";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"147 500" заменить цифрами "728 938";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"288 272" заменить цифрами "-5 056 510";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"-288 272" заменить цифрами "5 056 510";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"4 984 792";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"127 779" заменить цифрами "119 698";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"92 792" заменить цифрами "91 553";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"8 426 535" заменить цифрами "8 870 632";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"758 150" заменить цифрами "758 299";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"2 245 927" заменить цифрами "2 550 457";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"115 953" заменить цифрами "1 632 698";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"200 103" заменить цифрами "220 103";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"1 237 964" заменить цифрами "1 675 464";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"117 141 тысяч тенге - на субсидирование ставок вознаграждения по кредитам, а также лизингу технологического оборудования и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278 754 тысяч тенге -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1 696 515 тысяч тенге - на обеспечение экономической стабильности;"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"2 122 617" заменить цифрами "4 846 457";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"1 000 000" заменить цифрами "1 500 000";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"692 839 тысяч тенге – на реализацию мероприятий в рамках Единой программы поддержки и развития бизнеса "Дорожная карта бизнеса – 2020";"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"115 966" заменить цифрами "290 612";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"75 477" заменить цифрами "94 335";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"56 773" заменить цифрами "162 053";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"667 770" заменить цифрами "786 070";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"121 007 тысяч тенге – на содержание вновь открытых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57 890 тысяч тенге - на обслуживание системы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52 300 тысяч тенге - на разработку проекта детальной планировки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65 025 тысяч тенге - на приобретение спецтехники и оборудования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311 038 тысяч тенге - на содержание детско-юношеских спортивных школ;"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"5 700 тысяч тенге – на разработку проектно-сметной документации для строительства пешеходных переходов;"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"210 450 тысяч тенге – на разработку проектно-сметной документации и строительство пешеходных переходов;";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"300 000" заменить цифрами "331 600";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"1 179 470" заменить цифрами "1 322 008";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"53 254 тысяч тенге – на строительство и реконструкцию объектов образования;"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"505 632" заменить цифрами "915 632";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"21. Установить на 2016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 и развития регионов (А. Тасимов).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ІІІ сессии областного маслихата от 22 апреля 2016 года № 17-VІ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ХХХVІ сессии областного маслихата от 11декабря 2015 года № 419-V</w:t>
            </w:r>
          </w:p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954"/>
        <w:gridCol w:w="557"/>
        <w:gridCol w:w="6487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85"/>
        <w:gridCol w:w="385"/>
        <w:gridCol w:w="936"/>
        <w:gridCol w:w="936"/>
        <w:gridCol w:w="6685"/>
        <w:gridCol w:w="2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технического, профессионального и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102"/>
        <w:gridCol w:w="5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1624"/>
        <w:gridCol w:w="2558"/>
        <w:gridCol w:w="3055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