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2e4ca" w14:textId="6f2e4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Атырауской области от 14 августа 2015 года №249 "Об утверждении регламента государственной услуги "Выдача разрешений на эмиссии в окружающую среду для объектов ІІ, ІІІ и ІV категорий"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26 апреля 2016 года № 82. Зарегистрировано Департаментом юстиции Атырауской области 27 мая 2016 года № 3528. Утратило силу постановлением акимата Атырауской области от 25 декабря 2019 года № 304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14 августа 2015 года № 249 "Об утверждении регламента государственной услуги "Выдача разрешений на эмиссии в окружающую среду для объектов II, III и IV категорий" (зарегистрировано в реестре государственной регистрации нормативных правовых актов № 3294, опубликовано 1 октября 2015 года в газете "Прикаспийская коммуна")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 в тексте на государственном языке слова "санат", "эмиссияларға" заменить словами "санаттардағы", "эмиссияға";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государственной услуги "Выдача разрешений на эмиссии в окружающую среду для объектов II, III и IV категорий", утвержденном указанным постановлением: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Некоммерческое акционерное общество "Государственная корпорация "Правительство для граждан" (далее - Государственная корпорация)";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"(далее - Стандарт)" дополнить словами "(зарегистрированный в реестре государственной регистрации нормативных правовых актов № 11229)";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слова "ЦОН", "ЦОНа" заменить словами "Государственная корпорация", "Государственной корпорации", "Государственную корпорацию", слова "центром обслуживания населения" заменить словами "Государственной корпорацией", слова "экологического регулирования" заменить словами "государственной экологической экспертизы" в подпунктах 2), 3), 4), 5)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абзаце три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Накпаева С. Ж. – заместителя акима Атырауской области.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Атырауской области от "26"апреля 2016 года 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разрешений на эмиссии в окружающую среду для объектов II, III и IV категорий"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(действий)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350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Атырауской области от "26" апреля 2016 года 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разрешений на эмиссии в окружающую среду для объектов II, III и IV категорий"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разрешений на эмиссии в окружающую среду для объектов II, III и IV категорий"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429500" cy="709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70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40500" cy="199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405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постонавлению акимата Атырауской области от "26" апреля 2016 года 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"Выдача разрешений на эмиссии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окружающую среду для объектов II, III и IV категорий"</w:t>
            </w:r>
          </w:p>
        </w:tc>
      </w:tr>
    </w:tbl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 государственной услуги через Государственную корпорацию</w:t>
      </w:r>
    </w:p>
    <w:bookmarkEnd w:id="14"/>
    <w:bookmarkStart w:name="z29" w:id="15"/>
    <w:p>
      <w:pPr>
        <w:spacing w:after="0"/>
        <w:ind w:left="0"/>
        <w:jc w:val="left"/>
      </w:pP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415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 государственной услуги через портал</w:t>
      </w:r>
    </w:p>
    <w:bookmarkEnd w:id="16"/>
    <w:bookmarkStart w:name="z31" w:id="17"/>
    <w:p>
      <w:pPr>
        <w:spacing w:after="0"/>
        <w:ind w:left="0"/>
        <w:jc w:val="left"/>
      </w:pP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810500" cy="425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810500" cy="365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