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74e8" w14:textId="9fd7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областного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11 мая 2016 года № 102. Зарегистрировано Департаментом юстиции Атырауской области 14 июня 2016 года № 3538. Утратило силу постановлением акимата Атырауской области от 31 июля 2018 года №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31.07.2018 № </w:t>
      </w:r>
      <w:r>
        <w:rPr>
          <w:rFonts w:ascii="Times New Roman"/>
          <w:b w:val="false"/>
          <w:i w:val="false"/>
          <w:color w:val="ff0000"/>
          <w:sz w:val="28"/>
        </w:rPr>
        <w:t>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Приватизировать имущества областной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Атырауской области" в установленном законодательством порядке принять необходимые меры по реализации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Ажгалиеву А.Т. - заместителя акима Атырауской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№ 102 от "11" мая 2016 года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 областной коммунальной собственности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611"/>
        <w:gridCol w:w="5740"/>
        <w:gridCol w:w="7"/>
        <w:gridCol w:w="1442"/>
        <w:gridCol w:w="1385"/>
        <w:gridCol w:w="14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имущества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Балансодержатель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Ваз 21140 год выпуска - 2004 регистрационный номер – Е154КР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Ваз 21214-107 год выпуска - 2007 регистрационный номер – Е061КР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Ваз 21144 год выпуска - 2007 регистрационный номер – Е075КР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Уаз 31512 год выпуска - 2006 регистрационный номер – Е240КР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Уаз 31512 год выпуска - 2006 регистрационный номер – Е206КР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Ваз 212300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Шевроле Нива год выпуска - 2007 регистрационный номер – Е360КР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Уаз 315142-012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Е083КР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Уаз 315142-012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Е324КР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Уаз 315142-012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Е197КР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Уаз 315142-012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Е199КР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Газ 322131-95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Е195КР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 322131-95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Е193КР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Е073КР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Е067КР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21214-107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Е085КР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315142-012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Е089КР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Е040КР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Е076КР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21214-107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Е094КР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315142-012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Е093КР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 322131-95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Е095КР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21214-107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Е099КР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315142-012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Е184КР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21214-107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Е182КР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315142-012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Е069КР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21214-107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Е068КР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315142-012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Е062КР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21214-107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Е084КР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315142-012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Е081КР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 322131-95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Е079КР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Е074КР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Е331КР </w:t>
            </w:r>
          </w:p>
          <w:bookmarkEnd w:id="36"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Jawa (мотоцикл)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- 2006 регистрационный номер – 1689EF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Паз 32050r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- 2000 регистрационный номер – Е343BE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Махамбета, дом 115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"Областная филармония имени Нурмухана Жантурина Управления культуры, архивов и документации Атырауской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 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- 2003 регистрационный номер – Е090RK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Махамбета, дом 115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"Областная филармония имени Нурмухана Жантурина Управления культуры, архивов и документации Атырауской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 325800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- 2000 регистрационный номер – Е278АР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Лесхоз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"Атырауский областной дом-интернат для умственно отсталых детей"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- 2003 регистрационный номер – Е423ВС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Лесхоз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"Атырауский областной дом-интернат для умственно отсталых детей"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Е102ВN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№32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"Атырауская городская поликлиника №2"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396259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- 2006 регистрационный номер – Е396ВМ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Аккистау,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Елорда, дом 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"Исатайская центральная районная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- 2002 регистрационный номер – Е146AW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31а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"Областной центр реабилитации инвалидов"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Паз 3205 А1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- 2003 регистрационный номер – Е264ВС </w:t>
            </w:r>
          </w:p>
          <w:bookmarkEnd w:id="39"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речка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"Атырауский областной противотуберкулезный диспансер"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39629-016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- 2003 регистрационный номер – Е237ВЕ </w:t>
            </w:r>
          </w:p>
          <w:bookmarkEnd w:id="42"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речка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"Атырауский областной противотуберкулезный диспансер"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 31105-100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Е067ЕО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Гурьевская, дом 5а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"Атырауский областной дом-интернат для престарелых и инвалидов"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Daewoo Nexia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Е006ВN </w:t>
            </w:r>
          </w:p>
          <w:bookmarkEnd w:id="45"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Владимирского, дом 2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"Областной центр по профилактике и борьбе с синдромом приобретенного иммунодефицита (СПИД)"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390902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Е191ВР </w:t>
            </w:r>
          </w:p>
          <w:bookmarkEnd w:id="48"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Владимирского, дом 2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"Областной центр по профилактике и борьбе с синдромом приобретенного иммунодефицита (СПИД)"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39629-016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Е966ВМ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Доссор,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Железнодорожников,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"Макатская противотуберкулезная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31514-012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- 2006 регистрационный номер – Е376ВМ </w:t>
            </w:r>
          </w:p>
          <w:bookmarkEnd w:id="51"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 село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Есмагамбетова, дом 10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"Махамбетская центральная районная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 32214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- 2001 регистрационный номер – Е236ВР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Владимирского, дом 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"Атырауская областная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- 2003 регистрационный номер – Е098РК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дом 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"Управление сельского хозяйства Атырауской области"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6230"/>
        <w:gridCol w:w="1964"/>
        <w:gridCol w:w="3392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3"/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21213-202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- 2003 регистрационный номер – 071АН06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Сарайчик, улица Ескендір Шакликов, дом 38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"Сарайчиковский психоневрологический интернат" 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4"/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- 2003 регистрационный номер – Е126ВР </w:t>
            </w:r>
          </w:p>
          <w:bookmarkEnd w:id="55"/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Айнаш Байжігітова, дом 86 а</w:t>
            </w:r>
          </w:p>
          <w:bookmarkEnd w:id="56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"Областной центр по организации научно-методической работы народного творчества и культурно-досуговой деятельности Управления культуры, архивов и документации Атырауской области"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- 2000 регистрационный номер – Е772АЕ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Каиргали Смагулова, 59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"Детский реабилитационный центр" областного управления образования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- 2000 регистрационный номер – Е908АЕ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Каиргали Смагулова, 59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"Детский реабилитационный центр" областного управления образования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- 2002 регистрационный номер – Е418AW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Владимирский, 2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"Атырауская областной онкологический диспансер"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39629-016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Е931ВО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Курмангазы, 58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"Областная психо-неврологическая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Toyota Land Cruiser 100 Gx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- 2001 регистрационный номер – Е002АА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дом 77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"Аппарат акима Атырауской области Республики Казахстан" 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57"/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- 2004 регистрационный номер – Е277ВЕ </w:t>
            </w:r>
          </w:p>
          <w:bookmarkEnd w:id="58"/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Владимирского, 104</w:t>
            </w:r>
          </w:p>
          <w:bookmarkEnd w:id="59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"Атырауский областной кожно-венерологический диспансер"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39629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- 2008 регистрационный номер – 677AL06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Атырауский сельский округ,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Курмангазы, улица Б.Нысанбаева, 1б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"Дамбинская врачебная амбулатория"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0"/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Toyota Camry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- 2005 регистрационный номер – Е142РK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дом 79а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"Региональный центр переподготовки, повышения квалификации и обучения языкам государственных служащих" аппарата акима Атырауской области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1"/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39629-016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Е188ВТ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№32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"Атырауская городская поликлиника №2"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2"/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Зил Ммз 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- 1989 регистрационный номер – Е304ВR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Ганюшкино, улица Желтоксан,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9а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"Курмангазинский аграрно-технический колледж" Управления образования Атырауской области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63"/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- 2000 регистрационный номер – Е956ВР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Ганюшкино, улица Желтоксан,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9а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"Курмангазинский аграрно-технический колледж" Управления образования Атырауской области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64"/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Т-40 (трактор)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- 1988 регистрационный номер – Е866АВD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Ганюшкино, улица Желтоксан,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9а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"Курмангазинский аграрно-технический колледж" Управления образования Атырауской области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65"/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E476BS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Баймуханова,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39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"Атырауская городская поликлиника №3"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66"/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360АА06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Баймуханова,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39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"Атырауская городская поликлиника №3"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67"/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Mitsubishi Outlander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- 2007 регистрационный номер – 021AN06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дом 77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"Управление сельского хозяйства Атырауской области"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 - государственное учреждение </w:t>
      </w:r>
    </w:p>
    <w:bookmarkStart w:name="z10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КГП - коммунальное государственное предприятие</w:t>
      </w:r>
    </w:p>
    <w:bookmarkEnd w:id="69"/>
    <w:bookmarkStart w:name="z10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КГКП - коммунальное государственное казенное предприятие КГП на ПХВ - коммунальное государственное предприятие на праве хозяйственного ведения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