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15cf" w14:textId="a361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Атырауской области от 10 июля 2015 года № 207 "Об утверждении регламентов государственных услуг в области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4 июля 2016 года № 139. Зарегистрировано Департаментом юстиции Атырауской области 5 августа 2016 года № 3581.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10 июля 2015 года № 207 "Об утверждении регламентов государственных услуг в области архитектуры и градостроительства" (зарегистрировано в реестре государственной регистрации нормативных правовых актов № 3268, опубликовано 11 августа 2015 года в газете "Прикаспийская коммуна")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тексте на государственном языке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и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слово "жөнінде" заменить словом "бойынша", текст на русском языке не изменяется;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"ЦОНа" заменить соответственно словами "Государственная корпорация", "Государственной корпорации", "Государственную корпорацию", слова "центром обслуживания населения", "центра обслуживания населения" заменить соответственно словами "Государственной корпорацией", "Государственной корпорации";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цифры "4)" дополнить словом и цифрой "процесс 4-";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цифры "5)" дополнить словом и цифрой "процесс 5-";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цифры "6)" дополнить словом и цифрой "процесс 6-";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цифры "7)" дополнить словом и цифрой "процесс 7-";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слово "напрвляет" заменить словом "направляет", текст на государственном языке не изменяется;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и цифра "приложению 2" заменить словом и цифрой "приложению 3";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утвержденном указанным постановлением: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редакции: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Некоммерческое акционерное общество "Государственная корпорация "Правительство для граждан" (далее – Государственная корпорация)";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"ЦОНа" заменить соответственно словами "Государственная корпорация", "Государственной корпорации", "Государственную корпорацию", слова "центром обслуживания населения", "центра обслуживания населения" заменить соответственно словами "Государственной корпорацией", "Государственной корпорации";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цифры "4)" дополнить словом и цифрой "процесс 4-";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цифры "5)" дополнить словом и цифрой "процесс 5-";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цифры "6)" дополнить словом и цифрой "процесс 6-";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цифры "7)" дополнить словом и цифрой "процесс 7-";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русском языке слово "напрвляет" заменить словом "направляет", текст на государственном языке не изменяется;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Шакимова Т.А. - заместителя акима Атырауской области.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"04" июля 2016 года № 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"10" июля 2015 года № 207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архитектурно-планировочного задания"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архитектурно-планировочного задания" (далее – государственная услуга) оказывается местными исполнительными органами города Атырау и районов Атырауской области – отделами архитектуры и градостроительства города Атырау и районов (далее - услугодатель).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архитектурно-планировочное задание (далее - АПЗ)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архитектурно-планировочного задания", утвержденного приказом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(зарегистрирован в реестре государственной регистрации нормативных правовых актов № 11018) (далее – Стандарт), с приложением следующих исходных материалов: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технических условий;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 трасс наружных инженерных сетей;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выкопировки из проекта детальной планировки;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вертикальных планировочных отметок;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поперечных профилей дорог и улиц.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Этапы оказания государственной услуги: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регистрирует поступившие документы,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передает руководителю услугодателя в течении 30 (тридцати) минут;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не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документы не принимаются;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осуществляет ознакомление с поступившими документами и отправляет специалисту услугодателя на исполнение в течении 15 (пятнадцати) минут;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рассматривает поступившие документы, готовит результат государственной услуги и направляет на подпись руководителю услугодателя по проектам технически и (или) технологически несложных объектов в срок не более 14 (четырнадцать) рабочих дней со дня подачи заявления, за исключением случаев мотивированного отказа, когда срок не превышает 1 (один) рабочий день;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технически и (или) технологически сложных объектов в срок не более 16 (шестнадцати) рабочих дней, за исключением случаев мотивированного отказа, когда срок не превышает 1 (один) рабочий день;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или мотивированный отказ и направляет в канцелярию услугодателя в течении 15 (пятнадцати) минут;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и выдает услугополучателю либо направляет в Государственную корпорацию для выдачи услугополучателю или через портал результат государственной услуги или мотивированный отказ в течении 15 (пятнадцати) минут.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структурно-функциональные единицы (далее - СФЕ):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справочник бизнес-процессов оказания государственной услуги "Выдача архитектурно-планировочного задания"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решения по оказанию государственной услуги (диаграмма № 1 функционального взаимодействия при оказании государственной услуги через Государственную корпорацию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Государственную корпорацию: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1 – работник Государственной корпорации принимает от услугополучателя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течении 5 (пяти) минут;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работник Государственной корпорации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услугополучателю, в течении 5 (пяти) минут;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работник Государственной корпорации регистрирует заявление и выдает расписку услугополучателю, представляет принятые документы в накопительный сектор Государственной корпорации и вводит данные в информационную систему Государственной корпорации в течение 5 (пяти) минут;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4 - накопительный сектор собирает документы, составляет реестр и в течении 3 (трех) часов направляет документы через курьера Государственной корпорации в канцелярию услугодателя;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содержание каждой процедуры (действия) услугодателя приведены в пункте 5 настоящего Регламента;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6 - работник сектора сбор информаций Государственной корпорации с помощью сканерного штрих-кода отмечает получения документы от услугодателя в информационную систему Государственной корпорации в течении 30 (тридцати) минут;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7 - работник, осуществляющий выдачу готовых документов, выдает услугополучателю результат государственной услуги или мотивированный отказ в течении 30 (тридцати) минут. Государственная корпорация обеспечивает хранение результата в течение одного месяца, после чего передает их услугодателю для дальнейшего хранения.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Пошаговые действия и решения по оказанию государственной услуги (диаграмма № 2 функционального взаимодействия при оказании государственной услуги через портал приведена 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портал: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</w:p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- ЭЦП) для удостоверения (подписания) запроса;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 через шлюз "электронного правительства" (далее – ШЭП)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государственной услуги;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архитектурно-планировочного задания"</w:t>
            </w:r>
          </w:p>
        </w:tc>
      </w:tr>
    </w:tbl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</w:t>
      </w:r>
    </w:p>
    <w:bookmarkEnd w:id="88"/>
    <w:bookmarkStart w:name="z100" w:id="89"/>
    <w:p>
      <w:pPr>
        <w:spacing w:after="0"/>
        <w:ind w:left="0"/>
        <w:jc w:val="left"/>
      </w:pP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8105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архитектурно-планировочного задания"</w:t>
            </w:r>
          </w:p>
        </w:tc>
      </w:tr>
    </w:tbl>
    <w:bookmarkStart w:name="z10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 xml:space="preserve">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Выдача архитектурно-планировочного задания"</w:t>
      </w:r>
    </w:p>
    <w:bookmarkEnd w:id="90"/>
    <w:bookmarkStart w:name="z103" w:id="91"/>
    <w:p>
      <w:pPr>
        <w:spacing w:after="0"/>
        <w:ind w:left="0"/>
        <w:jc w:val="left"/>
      </w:pP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4" w:id="92"/>
    <w:p>
      <w:pPr>
        <w:spacing w:after="0"/>
        <w:ind w:left="0"/>
        <w:jc w:val="left"/>
      </w:pP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архитектурно-планировочного задания"</w:t>
            </w:r>
          </w:p>
        </w:tc>
      </w:tr>
    </w:tbl>
    <w:bookmarkStart w:name="z10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Государственную корпорацию</w:t>
      </w:r>
    </w:p>
    <w:bookmarkEnd w:id="93"/>
    <w:bookmarkStart w:name="z107" w:id="94"/>
    <w:p>
      <w:pPr>
        <w:spacing w:after="0"/>
        <w:ind w:left="0"/>
        <w:jc w:val="left"/>
      </w:pP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035800" cy="1233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1233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государственной услуги через портал</w:t>
      </w:r>
    </w:p>
    <w:bookmarkEnd w:id="95"/>
    <w:bookmarkStart w:name="z109" w:id="96"/>
    <w:p>
      <w:pPr>
        <w:spacing w:after="0"/>
        <w:ind w:left="0"/>
        <w:jc w:val="left"/>
      </w:pP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251700" cy="1268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1268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bookmarkEnd w:id="97"/>
    <w:bookmarkStart w:name="z111" w:id="98"/>
    <w:p>
      <w:pPr>
        <w:spacing w:after="0"/>
        <w:ind w:left="0"/>
        <w:jc w:val="left"/>
      </w:pP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