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460c" w14:textId="bb94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Атырауской области от 11 декабря 2015 года № 367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4 июля 2016 года № 141. Зарегистрировано Департаментом юстиции Атырауской области 5 августа 2016 года № 3582.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11 декабря 2015 года № 367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(зарегистрировано в реестре государственной регистрации нормативных правовых актов № 3420, опубликовано 20 января 2016 года в газете "Прикаспийская коммуна")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осуществляются через: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(далее – портал).";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"ЦОН", "ЦОНа", "центром обслуживания населения", "центра обслуживания населения" заменить соответственно словами "Государственная корпорация", "Государственной корпорации", "Государственную корпорацию", "Государственной корпорацией";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заявление на бумажном носителе по форме согласно приложению 2 к Стандарту либо запрос в форме электронного документа, подписанного ЭЦП услугополучателя.";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Пошаговые действия и решения по оказанию государственной услуги через портал (диаграмма функционального взаимодействия при оказании государственной услуги приведены в приложении 4 к настоящему Регламенту):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 – идентификационного номера (далее - БИН) и пароля (осуществляется для незарегистрированных получателей на портале);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ИИН/БИН и пароля (процесс авторизации) на портале для получения государственной услуги;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услугополучателем регистрационного свидетельства ЭЦП для удостоверения (подписания) запроса;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соответствия идентификационных данных (между ИИН/БИН, указанным в запросе, и ИИН/БИН, указанным в регистрационном свидетельстве ЭЦП);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услугополучателя и направление электронного документа (запроса услугополучателя) в шлюз "электронного правительства" (далее – ШЭП) для обработки запроса услугодателем;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(обработка) услугодателем соответствия приложенных услугополучателем документов, указанных в пункте 9 Стандарта и основаниям для оказания государственной услуги;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получение услугополучателем результата государственной услуги (свидетельство в форме электронного документа), сформированного порталом. Электронный документ формируется с использованием ЭЦП сотрудника услугодателя.";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настоящему постановлению.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Накпаева С.Ж.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акима Атырауской области.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"4" июля 2016 г. №141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"Регистрация договора залога права недропользования на разведку, добычу общераспространенных полезных ископаемых"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26"/>
    <w:bookmarkStart w:name="z37" w:id="27"/>
    <w:p>
      <w:pPr>
        <w:spacing w:after="0"/>
        <w:ind w:left="0"/>
        <w:jc w:val="left"/>
      </w:pP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334000" cy="1141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41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bookmarkEnd w:id="28"/>
    <w:bookmarkStart w:name="z39" w:id="29"/>
    <w:p>
      <w:pPr>
        <w:spacing w:after="0"/>
        <w:ind w:left="0"/>
        <w:jc w:val="left"/>
      </w:pP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