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5478" w14:textId="f015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Атырауской области от 25 июля 2014 года № 214 "Об утверждении Положения государственного учреждения "Управление ветеринарии Атырауской области" и от 30 апреля 2015 года № 127 "О внесении дополнений в постановление акимата Атырауской области от 25 июля 2014 года № 214 "Об утверждении Положения государственного учреждения "Управление ветеринарии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18 октября 2016 года № 230. Зарегистрировано Департаментом юстиции Атырауской области 1 ноября 2016 года № 3660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постановлений акимата Атырауской области от 25 июля 2014 года № 214 "Об утверждении Положения государственного учреждения "Управление ветеринарии Атырауской области"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2958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12 августа 2014 года в газете "Прикаспийская коммуна") и от 30 апреля 2015 года № 127 "О внесении дополнений в постановление акимата Атырауской области от 25 июля 2014 года № 214 "Об утверждении Положения государственного учреждения "Управление ветеринарии Атырауской области"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3203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19 мая 2015 года в газете "Прикаспийская коммуна").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Атырауской области Накпаева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