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bd18" w14:textId="72ab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2016 - 2017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октября 2016 года № 231. Зарегистрировано Департаментом юстиции Атырауской области 03 ноября 2016 года № 3661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подготовку специалистов с техническим и профессиональным, послесредним образованием на 2016-2017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Государственным учреждениям "Управление образования Атырауской области" и "Управление здравоохранения Атырауской области" принять все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Атырауской области Наутиева А.И.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октября 2016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октября 2016 года № 231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2410"/>
        <w:gridCol w:w="2364"/>
        <w:gridCol w:w="1483"/>
        <w:gridCol w:w="1483"/>
        <w:gridCol w:w="1175"/>
        <w:gridCol w:w="2520"/>
      </w:tblGrid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дневное обучение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нефтяных и газовых промыслов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газонефтепроводов, газонефтехранилищ и заправочных станций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Электромеханическое оборудование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в чрезвычайных ситуациях (по профилю)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