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d6af" w14:textId="870d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предельных норм субсидий на 1 единицу (литр, килограмм, грамм, штук)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08 ноября 2016 года № 253. Зарегистрировано Департаментом юстиции Атырауской области 24 ноября 2016 года № 3682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(зарегистрированный в реестре государственной регистрации нормативных правовых актов № 13717)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субсидируемых видов средств защиты растений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предельные нормы субсидий на 1 единицу (литр, килограмм, грамм, штук)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акима Атырауской области Накпаева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ноября 2016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"8" ноября 2016 года № 253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предельные нормы субсидий на 1 единицу (литр, килограмм, грамм, штук)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532"/>
        <w:gridCol w:w="767"/>
        <w:gridCol w:w="1175"/>
        <w:gridCol w:w="3139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удешевления стоимости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 240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1 252,5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