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b7ffe" w14:textId="ffb7f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XXХVІ сессии областного маслихата V созыва от 11 декабря 2015 года № 419-V "Об областном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Атырауской области от 12 декабря 2016 года № 63-VI. Зарегистрировано Департаментом юстиции Атырауской области 14 декабря 2016 года № 3707. Утратило силу решением Атырауского областного маслихата от 17 марта 2017 года № 95-VI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Атырауского областного маслихата от 17.03.2017 № </w:t>
      </w:r>
      <w:r>
        <w:rPr>
          <w:rFonts w:ascii="Times New Roman"/>
          <w:b w:val="false"/>
          <w:i w:val="false"/>
          <w:color w:val="ff0000"/>
          <w:sz w:val="28"/>
        </w:rPr>
        <w:t>95-VI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депутатов областного маслихата об уточнении областного бюджета на 2016-2018 годы, областной маслихат VI созыва на VІІІ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XXХVІ сессии областного маслихата от 11 декабря 2015 года № 419-V "Об областном бюджете на 2016-2018 годы" (зарегистрировано в реестре государственной регистрации нормативных правовых актов за № 3421, опубликовано 13 января 2016 года в газете "Прикаспийская коммуна") следующие изменения и дополнение: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"168 280 381" заменить цифрами "168 272 598";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"57 015 525" заменить цифрами "56 551 304";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"2 157 760" заменить цифрами "2 614 197";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"26" заменить цифрами "25";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"109 107 070" заменить цифрами "109 107 072";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"171 559 459" заменить цифрами "172 209 217";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"2 468 032" заменить цифрами "1 812 097";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"3 640 280" заменить цифрами "2 902 397";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"1 172 248" заменить цифрами "1 090 300";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"1 309 400" заменить цифрами "1 312 400";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"18 000" заменить цифрами "15 000";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"-7 056 510" заменить цифрами "-7 061 116";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"7 056 510" заменить цифрами "7 061 116";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"1 118 552" заменить цифрами "1 163 956";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"по социальному налогу":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"Индерскому, Кзылкогинскому, Макатскому, Махамбетскому и Жылыойскому районам – 100%, Курмангазинскому району – 97%, Исатайскому району и городу Атырау – 50%;" изложить в следующей редакции: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"Индерскому, Кзылкогинскому, Макатскому и Махамбетскому районам – 100%, Курмангазинскому району – 97%, Исатайскому, Жылыойскому районам и городу Атырау – 50%;"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"877 687" заменить цифрами "760 617";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"134 297" заменить цифрами "244 538";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"63 638" заменить цифрами "57 935";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"1 570 302" заменить цифрами "1 458 040";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"36 700" заменить цифрами "35 400";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"42 363" заменить цифрами "32 614";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"55 505" заменить цифрами "48 404";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"983 487 тысяч тенге – на текущее содержание бюджетных организаций;";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"120 215" заменить цифрами "117 715";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"381 238" заменить цифрами "382 238";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"12 000" заменить цифрами "8 000";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"260 073" заменить цифрами "59 575";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"1 173 857" заменить цифрами "1 233 118";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областного маслихата по вопросам бюджета, финансов, экономики и развития регионов (А. Тасимов).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2016 года.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Лукпанов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VІІІ сессии областного маслихата от 12 декабря 2016 года № 63-VІ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ХХХVІ сессии областного маслихата от 11 декабря 2015 года № 419-V</w:t>
            </w:r>
          </w:p>
        </w:tc>
      </w:tr>
    </w:tbl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7"/>
        <w:gridCol w:w="674"/>
        <w:gridCol w:w="6239"/>
        <w:gridCol w:w="36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48"/>
        </w:tc>
        <w:tc>
          <w:tcPr>
            <w:tcW w:w="3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168272598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56551304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28098215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28098215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22202235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22202235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6250854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6250854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0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2614197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158183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870676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870676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1585338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1585338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8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1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109107072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66973371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66973371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42133701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42133701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85"/>
        <w:gridCol w:w="985"/>
        <w:gridCol w:w="6390"/>
        <w:gridCol w:w="25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4"/>
        </w:tc>
        <w:tc>
          <w:tcPr>
            <w:tcW w:w="6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172209217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2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учений по действиям при угрозе и возникновении кризисной ситуации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14592342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создание цифровой образовательной инфраструктуры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7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21259965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больных туберкулезом противотуберкулезными препаратами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10514852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10514852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1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7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1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по кредитам, а также лизингу технологического оборудования и сельскохозяйственной техники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ветеринарии области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2020"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программы "Дорожная карта бизнеса 2020"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 программы "Дорожная карта бизнеса 2020"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компенсации потерь местных бюджетов и экономической стабильности регионов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 2020"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 2020"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2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2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80917676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80917676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80917676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73202568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3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районов (городов областного значения) на проектирование и (или) строительство жилья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2863"/>
        <w:gridCol w:w="5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454"/>
        </w:tc>
        <w:tc>
          <w:tcPr>
            <w:tcW w:w="5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5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56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1068033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1068033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835"/>
        <w:gridCol w:w="1760"/>
        <w:gridCol w:w="1760"/>
        <w:gridCol w:w="2664"/>
        <w:gridCol w:w="3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7"/>
        </w:tc>
        <w:tc>
          <w:tcPr>
            <w:tcW w:w="2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1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2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8"/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0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71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050"/>
        <w:gridCol w:w="1050"/>
        <w:gridCol w:w="4222"/>
        <w:gridCol w:w="49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3"/>
        </w:tc>
        <w:tc>
          <w:tcPr>
            <w:tcW w:w="4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4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-7061116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