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844f1" w14:textId="cb844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12 декабря 2016 года № 64-VI. Зарегистрировано Департаментом юстиции Атырауской области 30 декабря 2016 года № 3743. Утратило силу решением Атырауского областного маслихата от 16 марта 2018 года № 207-VI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Атырауского областного маслихата от 16.03.2018 № </w:t>
      </w:r>
      <w:r>
        <w:rPr>
          <w:rFonts w:ascii="Times New Roman"/>
          <w:b w:val="false"/>
          <w:i w:val="false"/>
          <w:color w:val="ff0000"/>
          <w:sz w:val="28"/>
        </w:rPr>
        <w:t>207-VI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акиматом области проект областного бюджета на 2017-2019 годы, областной маслихат VІ созыва на VІІІ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на 2017-2019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185 536 332 тысяч тенге, в том числе по: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69 414 548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2 630 518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2 236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113 489 030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209 961 258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2 574 337 тысяч тенге, в том числе: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4 477 573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1 903 236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-6 076 тысяч тенге, в том числе: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6 076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-26 993 187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26 993 187 тысяч тенге: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2 911 690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2 071 792 тысяч тенге;</w:t>
      </w:r>
    </w:p>
    <w:bookmarkEnd w:id="17"/>
    <w:bookmarkStart w:name="z10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26 141 834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Атырауского областного маслихата от 17.03.2017 № </w:t>
      </w:r>
      <w:r>
        <w:rPr>
          <w:rFonts w:ascii="Times New Roman"/>
          <w:b w:val="false"/>
          <w:i w:val="false"/>
          <w:color w:val="000000"/>
          <w:sz w:val="28"/>
        </w:rPr>
        <w:t>92-VI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23.06.2017 № </w:t>
      </w:r>
      <w:r>
        <w:rPr>
          <w:rFonts w:ascii="Times New Roman"/>
          <w:b w:val="false"/>
          <w:i w:val="false"/>
          <w:color w:val="000000"/>
          <w:sz w:val="28"/>
        </w:rPr>
        <w:t>121-VI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28.09.2017 № </w:t>
      </w:r>
      <w:r>
        <w:rPr>
          <w:rFonts w:ascii="Times New Roman"/>
          <w:b w:val="false"/>
          <w:i w:val="false"/>
          <w:color w:val="000000"/>
          <w:sz w:val="28"/>
        </w:rPr>
        <w:t>151-VI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13.12.2017 № </w:t>
      </w:r>
      <w:r>
        <w:rPr>
          <w:rFonts w:ascii="Times New Roman"/>
          <w:b w:val="false"/>
          <w:i w:val="false"/>
          <w:color w:val="000000"/>
          <w:sz w:val="28"/>
        </w:rPr>
        <w:t>166-VI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2017 год норматив общей суммы поступлений общегосударственных налогов в бюджеты районов и города Атырау в следующих объемах: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Курмангазинскому, Индерскому, Исатайскому, Кзылкогинскому, Макатскому, Махамбетскому районам и собственно-областному бюджету – 100%;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Жылыойскому району - 90% и городу Атырау – 58%;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необлагаемых у источника выплаты: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Курмангазинскому, Индерскому, Исатайскому, Кзылкогинскому, Макатскому, Махамбетскому, Жылыойскому районам и собственно-областному бюджету – 100%;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Атырау – 50%;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Курмангазинскому, Индерскому, Исатайскому, Кзылкогинскому, Макатскому и Жылыойскому районам - 100%; Махамбетскому району - 90% и городу Атырау – 60%;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собственно-областному бюджету – 100%.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Атырауского областного маслихата от 23.06.2017 № </w:t>
      </w:r>
      <w:r>
        <w:rPr>
          <w:rFonts w:ascii="Times New Roman"/>
          <w:b w:val="false"/>
          <w:i w:val="false"/>
          <w:color w:val="000000"/>
          <w:sz w:val="28"/>
        </w:rPr>
        <w:t>121-VI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28.09.2017 № </w:t>
      </w:r>
      <w:r>
        <w:rPr>
          <w:rFonts w:ascii="Times New Roman"/>
          <w:b w:val="false"/>
          <w:i w:val="false"/>
          <w:color w:val="000000"/>
          <w:sz w:val="28"/>
        </w:rPr>
        <w:t>151-VI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13.12.2017 № </w:t>
      </w:r>
      <w:r>
        <w:rPr>
          <w:rFonts w:ascii="Times New Roman"/>
          <w:b w:val="false"/>
          <w:i w:val="false"/>
          <w:color w:val="000000"/>
          <w:sz w:val="28"/>
        </w:rPr>
        <w:t>166-VI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2017 год объемы бюджетных изъятий из районных и городского бюджетов в областной бюджет в сумме 85 643 986 тысяч тенге, в том числе: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Жылыойского района - 15 517 297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Атырау – 70 126 689 тысяч тенге.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2017 год объемы субвенций, передаваемых из областного бюджета в районные бюджеты, в сумме 16 456 087 тысяч тенге, в том числе: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 району - 4 965 204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Индерскому району - 3 378 458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Исатайскому району - 1 485 505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Кызылкугинскому району - 3 697 730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Макатскому району - 1 629 830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району – 1 299 360 тысяч тенге.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с 1 января 2017 года месячный размер денежной компенсации на содержание жилища и оплату коммунальных услуг в сумме 3 739 тенге военнослужащим (кроме военнослужащих срочной службы) и сотрудникам специальных государственных и правоохранительных органов, государственной фельдъегерской службы.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на 2017 год специалистам в области здравоохранения, социального обеспечения, образования, культуры, спорта и ветеринарии, являющимся 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областном бюджете на 2017 год предусмотрены целевые текущие трансферты из республиканского бюджета в следующих размерах: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55 398 тысяч тенге – на обеспечение охраны общественного порядка во время проведения мероприятий международного значения;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6 500 тысяч тенге – 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118 378 тысяч тенге – 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48 017 тысяч тенге – на доплату учителям за замещение на период обучения основного сотрудника;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61 839 тысяч тенге – на внедрение обусловленной денежной помощи по проекту "Өрлеу";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4 761 585 тысяч тенге – на оказание гарантированного объема бесплатной медицинской помощи на местном уровне;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79 028 тысяч тенге – на пропаганду здорового образа жизни;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148 882 тысяч тенге – на обеспечение и расширение гарантированного объема бесплатной медицинской помощи;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4 001 514 тысяч тенге – на закуп лекарственных средств, вакцин и других иммунобиологических препаратов, а также специализированных продуктов детского и лечебного питания на амбулаторном уровне;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212 997 тысяч тенге – на реализацию Плана мероприятий по обеспечению прав и улучшению качества жизни инвалидов в Республике Казахстан на 2012-2018 годы;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17 866 тысяч тенге – на услуги по замене и настройке речевых процессоров к кохлеарным имплантам;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291 459 тысяч тенге – на развитие рынка труда.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28 426 тысяч тенге - на увеличение размеров надбавки за классную квалификацию сотрудников органов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7 636 тысяч тенге - на материально-техническое оснащение подразделений органов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1 127 780 тысяч тенге - на возмещение части расходов, понесенных субъектом агропромышленного комплекса, при инвестиционных вложениях;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195 360 тысяч тенге – на повышение должностных окладов сотрудников органов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1 818 326 тысяч тенге – для компенсации потерь в результате сокращения периода повышенных ставок акцизов на бензин и дизельное топливо.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Атырауского областного маслихата от 17.03.2017 № </w:t>
      </w:r>
      <w:r>
        <w:rPr>
          <w:rFonts w:ascii="Times New Roman"/>
          <w:b w:val="false"/>
          <w:i w:val="false"/>
          <w:color w:val="000000"/>
          <w:sz w:val="28"/>
        </w:rPr>
        <w:t>92-VI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13.12.2017 № </w:t>
      </w:r>
      <w:r>
        <w:rPr>
          <w:rFonts w:ascii="Times New Roman"/>
          <w:b w:val="false"/>
          <w:i w:val="false"/>
          <w:color w:val="000000"/>
          <w:sz w:val="28"/>
        </w:rPr>
        <w:t>166-VI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на 2017 год в сумме 258 тысяч тенге.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Атырауского областного маслихата от 17.03.2017 № </w:t>
      </w:r>
      <w:r>
        <w:rPr>
          <w:rFonts w:ascii="Times New Roman"/>
          <w:b w:val="false"/>
          <w:i w:val="false"/>
          <w:color w:val="000000"/>
          <w:sz w:val="28"/>
        </w:rPr>
        <w:t>92-VI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23.06.2017 № </w:t>
      </w:r>
      <w:r>
        <w:rPr>
          <w:rFonts w:ascii="Times New Roman"/>
          <w:b w:val="false"/>
          <w:i w:val="false"/>
          <w:color w:val="000000"/>
          <w:sz w:val="28"/>
        </w:rPr>
        <w:t>121-VI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28.09.2017 № </w:t>
      </w:r>
      <w:r>
        <w:rPr>
          <w:rFonts w:ascii="Times New Roman"/>
          <w:b w:val="false"/>
          <w:i w:val="false"/>
          <w:color w:val="000000"/>
          <w:sz w:val="28"/>
        </w:rPr>
        <w:t>151-VI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13.12.2017 № </w:t>
      </w:r>
      <w:r>
        <w:rPr>
          <w:rFonts w:ascii="Times New Roman"/>
          <w:b w:val="false"/>
          <w:i w:val="false"/>
          <w:color w:val="000000"/>
          <w:sz w:val="28"/>
        </w:rPr>
        <w:t>166-VI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областном бюджете на 2017 год предусмотрены целевые трансферты на развитие из республиканского бюджета в следующих размерах: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8 916 918 тысяч тенге – на проектирование, развитие и (или) обустройство инженерно-коммуникационной инфраструктуры;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1 379 148 тысяч тенге – на строительство и (или) приобретение жилья;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590 000 тысяч тенге – на реализацию бюджетных инвестиционных проектов в моногородах;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3 500 000 тысяч тенге – на развитие транспортной инфраструктуры.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Атырауского областного маслихата от 17.03.2017 № </w:t>
      </w:r>
      <w:r>
        <w:rPr>
          <w:rFonts w:ascii="Times New Roman"/>
          <w:b w:val="false"/>
          <w:i w:val="false"/>
          <w:color w:val="000000"/>
          <w:sz w:val="28"/>
        </w:rPr>
        <w:t>92-VI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13.12.2017 № </w:t>
      </w:r>
      <w:r>
        <w:rPr>
          <w:rFonts w:ascii="Times New Roman"/>
          <w:b w:val="false"/>
          <w:i w:val="false"/>
          <w:color w:val="000000"/>
          <w:sz w:val="28"/>
        </w:rPr>
        <w:t>166-VI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областном бюджете на 2017 год предусмотрены бюджетные кредиты местным исполнительным органам в сумме 173 579 тысяч тенге на реализацию мер социальной поддержки специалистов.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областном бюджете на 2017 год предусмотрены кредиты в сумме 43 060 тысяч тенге на содействие развитию предпринимательства в моногородах.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областном бюджете на 2017 год целевые текущие трансферты бюджетам районов и бюджету города Атырау в следующих размерах: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331 048 тысяч тенге – на реализацию мероприятий, направленных на развитие рынка труда, в рамках Программы развития продуктивной занятости и массового предпринимательства;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3 363 680 тысяч тенге - на разработку проектно-сметной документации и капитальный ремонт автомобильных дорог.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814 259 тысяч тенге - на материально-техническое оснащение и капитальный ремонт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1 185 884 тысячи тенге – на текущее содержание учреждений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314 854 тысяч тенге - на содержание, материально-техническое оснащение и капитальный ремонт организаций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44 956 тысяч тенге - на капитальный ремонт административного 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141 111 тысяча тенге - на оказание социальной помощи отдельным категориям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397 233 тысяч тенге - на приобретение жилья отдельным категориям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63 225 тысяч тенге – на капитальный ремонт системы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749 144 тысяч тенге - на приобретение спецтехники и оборудования для жилищно-коммунального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104 177 тысяч тенге - на организацию работ по благоустройству населенных пунктов и капитальный ремонт парков;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113 204 тысяч тенге - на оформление документов и текущее содержание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116 560 тысячи тенге – на укрепление материально-техническое базы подведомственных организаций для обеспечения ветеринарной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225 896 тысяч тенге - на проведение работ по подготовке к зимнему периоду;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1 142 570 тысяч тенге - на приобретение и доставку учебников, учебно-методических комплексов для государственных учреждений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57 566 тысяч тенге - на приобретение и установку памятников;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39 960 тысяч тенге - на текущее содержание и материально-техническое оснащение аппаратов районных маслихатов;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98 079 тысяч тенге - на текущее содержание и материально-техническое оснащение аппаратов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5 100 тысяч тенге - на увеличение количества выхода в эфир через телеканалы передач характеризующей повседневной жизни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4 000 тысяч тенге - на обустройство пандусов для лиц с ограниченными возможностями;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15 869 тысяч тенге - на текущее содержание и материально-техническое оснащение учреждений социальной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46 179 тысяч тенге - на текущее содержание и материально-техническое оснащение учреждений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41 624 тысяч тенге - на обеспечение функционирования системы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6 700 тысяч тенге - на приобретение и установку ламп уличного освещения, работающих на солнечной 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2 857 тысяч тенге - на оформление документов скотомогильников (биотермических ям) и проведение идентификации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54 307 тысяч тенге - на мероприятия по обеспечению ветеринарной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1 430 тысяч тенге - на оказание социальной поддержки молодым специалистам прибывшим в сельскую местность;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52 000 тысяч тенге - на оформление документов для объектов, строящихся за счет бюджетных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68 556 тысяч тенге - на проведение энергетического аудита в государственных учреждениях;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12 360 тысяч тенге - на возмещение (до 50%) стоимости сельскохозяйственных животных (крупного и мелкого рогатого скота), больных бруцеллезом, направленных на санитарный убой.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решениями Атырауского областного маслихата от 17.03.2017 № </w:t>
      </w:r>
      <w:r>
        <w:rPr>
          <w:rFonts w:ascii="Times New Roman"/>
          <w:b w:val="false"/>
          <w:i w:val="false"/>
          <w:color w:val="000000"/>
          <w:sz w:val="28"/>
        </w:rPr>
        <w:t>92-VI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23.06.2017 № </w:t>
      </w:r>
      <w:r>
        <w:rPr>
          <w:rFonts w:ascii="Times New Roman"/>
          <w:b w:val="false"/>
          <w:i w:val="false"/>
          <w:color w:val="000000"/>
          <w:sz w:val="28"/>
        </w:rPr>
        <w:t>121-VI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28.09.2017 № </w:t>
      </w:r>
      <w:r>
        <w:rPr>
          <w:rFonts w:ascii="Times New Roman"/>
          <w:b w:val="false"/>
          <w:i w:val="false"/>
          <w:color w:val="000000"/>
          <w:sz w:val="28"/>
        </w:rPr>
        <w:t>151-VI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13.12.2017 № </w:t>
      </w:r>
      <w:r>
        <w:rPr>
          <w:rFonts w:ascii="Times New Roman"/>
          <w:b w:val="false"/>
          <w:i w:val="false"/>
          <w:color w:val="000000"/>
          <w:sz w:val="28"/>
        </w:rPr>
        <w:t>166-VI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Предусмотреть в областном бюджете на 2017 год целевые трансферты на развитие районным бюджетам и бюджету города Атырау в следующих размерах: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1 187 282 тысяч тенге - на разработку проектно-сметной документации и строительство объектов транспортной инфраструктуры, а также на реконструкцию автомобильных дорог.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2 411 523 тысяч тенге -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139 417 тысяч тенге – на проектирование и строительство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1 667 897 тысяч тенге - на разработку проектно-сметной документации и строительство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103 833 тысяч тенге - на строительство и реконструкцию объектов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157 668 тысяч тенге - на строительство объектов благоустройства;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739 567 тысяч тенге - на развитие теплоэнергетической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20 000 тысяч тенге - на развитие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6 688 тысяч тенге – на развитие объектов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47 393 тысяч тенге – на развитие объектов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298 435 тысяч тенге - на развитие объектов сельского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17 903 тысяч тенге - на развитие объектов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решениями Атырауского областного маслихата от 17.03.2017 № </w:t>
      </w:r>
      <w:r>
        <w:rPr>
          <w:rFonts w:ascii="Times New Roman"/>
          <w:b w:val="false"/>
          <w:i w:val="false"/>
          <w:color w:val="000000"/>
          <w:sz w:val="28"/>
        </w:rPr>
        <w:t>92-VI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23.06.2017 № </w:t>
      </w:r>
      <w:r>
        <w:rPr>
          <w:rFonts w:ascii="Times New Roman"/>
          <w:b w:val="false"/>
          <w:i w:val="false"/>
          <w:color w:val="000000"/>
          <w:sz w:val="28"/>
        </w:rPr>
        <w:t>121-VI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28.09.2017 № </w:t>
      </w:r>
      <w:r>
        <w:rPr>
          <w:rFonts w:ascii="Times New Roman"/>
          <w:b w:val="false"/>
          <w:i w:val="false"/>
          <w:color w:val="000000"/>
          <w:sz w:val="28"/>
        </w:rPr>
        <w:t>151-VI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13.12.2017 № </w:t>
      </w:r>
      <w:r>
        <w:rPr>
          <w:rFonts w:ascii="Times New Roman"/>
          <w:b w:val="false"/>
          <w:i w:val="false"/>
          <w:color w:val="000000"/>
          <w:sz w:val="28"/>
        </w:rPr>
        <w:t>166-VI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Предусмотреть в областном бюджете на 2017 год 2 119 246 тысяч тенге для погашения и обслуживания долга местного исполнительного органа.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решением Атырауского областного маслихата от 28.09.2017 № </w:t>
      </w:r>
      <w:r>
        <w:rPr>
          <w:rFonts w:ascii="Times New Roman"/>
          <w:b w:val="false"/>
          <w:i w:val="false"/>
          <w:color w:val="000000"/>
          <w:sz w:val="28"/>
        </w:rPr>
        <w:t>151-VI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13.12.2017 № </w:t>
      </w:r>
      <w:r>
        <w:rPr>
          <w:rFonts w:ascii="Times New Roman"/>
          <w:b w:val="false"/>
          <w:i w:val="false"/>
          <w:color w:val="000000"/>
          <w:sz w:val="28"/>
        </w:rPr>
        <w:t>166-VI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Установить лимит долга местных исполнительных органов на 31 декабря 2017 года в размере 14 552 648 тысяч тенге.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Утвердить перечень местных бюджетных программ, не подлежащих секвестру в процессе исполнения местных бюджетов на 2017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7"/>
    <w:bookmarkStart w:name="z103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Контроль за исполнением настоящего решения возложить на председателя постоянной комиссии областного маслихата по вопросам бюджета, финансов, экономики и развития регионов (А. Тасимов).</w:t>
      </w:r>
    </w:p>
    <w:bookmarkEnd w:id="68"/>
    <w:bookmarkStart w:name="z103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вводится в действие с 1 января 2017 года.</w:t>
      </w:r>
    </w:p>
    <w:bookmarkEnd w:id="69"/>
    <w:bookmarkStart w:name="z103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Учесть, что в областном бюджете на 2017 год предусмотрены кредиты местным исполнительным органам в сумме – 587 000 тысяч тенге на развитие продуктивной занятости и массового предпринимательства.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19 в соответствии с решением Атырауского областного маслихата от 17.03.2017 № </w:t>
      </w:r>
      <w:r>
        <w:rPr>
          <w:rFonts w:ascii="Times New Roman"/>
          <w:b w:val="false"/>
          <w:i w:val="false"/>
          <w:color w:val="000000"/>
          <w:sz w:val="28"/>
        </w:rPr>
        <w:t>92-VI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Произведенные кассовые расходы по программе 15 1 257 011 "Возврат неиспользованных (недоиспользованных) целевых трансфертов" в сумме 12 513 000 тенге перенести на программу 15 1 257 053 "Возврат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Казахстан".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20 в соответствии с решением Атырауского областного маслихата от 17.03.2017 № </w:t>
      </w:r>
      <w:r>
        <w:rPr>
          <w:rFonts w:ascii="Times New Roman"/>
          <w:b w:val="false"/>
          <w:i w:val="false"/>
          <w:color w:val="000000"/>
          <w:sz w:val="28"/>
        </w:rPr>
        <w:t>92-VI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Произведенные кассовые расходы в сумме 15 230 932 тенге 71 тиын по программе "Мероприятия в рамках исполнения всеобщей воинской обязанности" с кода 02 1 120 010 по администратору "120 Аппарат акима области" перенести на код 02 1 736 003 администратора "736 Управление по мобилизационной подготовке и гражданской защите области".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21 в соответствии с решением Атырауского областного маслихата от 23.06.2017 № </w:t>
      </w:r>
      <w:r>
        <w:rPr>
          <w:rFonts w:ascii="Times New Roman"/>
          <w:b w:val="false"/>
          <w:i w:val="false"/>
          <w:color w:val="000000"/>
          <w:sz w:val="28"/>
        </w:rPr>
        <w:t>121-VI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Произведенные кассовые расходы в сумме 12 393 725 тенге 67 тиын по программе "Подготовка территориальной обороны и территориальная оборона областного масштаба" с кода 02 1 120 011 по администратору "120 Аппарат акима области" перенести на код 02 1 736 007 администратора "736 Управление по мобилизационной подготовке и гражданской защите области".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22 в соответствии с решением Атырауского областного маслихата от 23.06.2017 № </w:t>
      </w:r>
      <w:r>
        <w:rPr>
          <w:rFonts w:ascii="Times New Roman"/>
          <w:b w:val="false"/>
          <w:i w:val="false"/>
          <w:color w:val="000000"/>
          <w:sz w:val="28"/>
        </w:rPr>
        <w:t>121-VI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Учесть, что в областном бюджете предусмотрены поступления займов от выпуска государственных ценных бумаг 1 300 000 тысяч тенге для финансирования строительства жилья.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23 в соответствии с решением Атырауского областного маслихата от 28.09.2017 № </w:t>
      </w:r>
      <w:r>
        <w:rPr>
          <w:rFonts w:ascii="Times New Roman"/>
          <w:b w:val="false"/>
          <w:i w:val="false"/>
          <w:color w:val="000000"/>
          <w:sz w:val="28"/>
        </w:rPr>
        <w:t>151-VI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Произведенные кассовые расходы по специфике 418 "Материально-техническое оснащение государственных предприятий" подпрограммы 015 "За счет средств местного бюджета" программы 05 9 253 033 "Капитальные расходы медицинских организаций здравоохранения" в сумме 371 151 091 тенге 63 тиын перенести на специфику 418 "Материально-техническое оснащение государственных предприятий" подпрограммы 011 "За счет трансфертов из республиканского бюджета.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24 в соответствии с решением Атырауского областного маслихата от 13.12.2017 № </w:t>
      </w:r>
      <w:r>
        <w:rPr>
          <w:rFonts w:ascii="Times New Roman"/>
          <w:b w:val="false"/>
          <w:i w:val="false"/>
          <w:color w:val="000000"/>
          <w:sz w:val="28"/>
        </w:rPr>
        <w:t>166-VI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Лукпанов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VІІІ сессии областного маслихата от 12 декабря 2016 года № 64-VІ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Атырауского областного маслихата от 13.12.2017 № </w:t>
      </w:r>
      <w:r>
        <w:rPr>
          <w:rFonts w:ascii="Times New Roman"/>
          <w:b w:val="false"/>
          <w:i w:val="false"/>
          <w:color w:val="ff0000"/>
          <w:sz w:val="28"/>
        </w:rPr>
        <w:t>166-VI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7"/>
        <w:gridCol w:w="674"/>
        <w:gridCol w:w="6239"/>
        <w:gridCol w:w="36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73"/>
        </w:tc>
        <w:tc>
          <w:tcPr>
            <w:tcW w:w="3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185536332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69414548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32071558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32071558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25458763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25458763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11780593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11780593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7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2630518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985477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985477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1475081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1475081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6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9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113489030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86131075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86131075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27357955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27357955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475"/>
        <w:gridCol w:w="1002"/>
        <w:gridCol w:w="1002"/>
        <w:gridCol w:w="6501"/>
        <w:gridCol w:w="2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4"/>
        </w:tc>
        <w:tc>
          <w:tcPr>
            <w:tcW w:w="2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209961258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3163048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2616924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2406432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132749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228041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228041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4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1201308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6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10692769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10692769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9762852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5072536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4520448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учений по действиям при угрозе и возникновении кризисной ситуации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14950167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1565824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1565824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1565824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3807683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2005014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705556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1252947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1685478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1581645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4023498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3629801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3629801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5415482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5415482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131614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272178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3149558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21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14644499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6380545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6380545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3194517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больных туберкулезом противотуберкулезными препаратами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427193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330455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157804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1238201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1158020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1244359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1244359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1212919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4702427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4702427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3967150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5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3095337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894009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"Өрлеу"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233913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1309761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620872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198565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19082491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12103111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12103111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1518296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10584815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6979380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5079935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174714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2411523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1612179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177668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0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14426319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5827448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1958419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1958419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3869029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330493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2055025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6270620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5298618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4978144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128386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1176981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161578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629349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196606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372420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231614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35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400072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4154554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2974546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ветеринарии области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2955071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1127780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1250272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по кредитам, а также лизингу технологического оборудования и сельскохозяйственной техники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183793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968764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761406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761406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земельных отношений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9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9766866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4819027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4819027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4699710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4947839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4725839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3476884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2497848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292603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110356169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110356169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110356169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93073240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16456087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338314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317199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2574337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4477573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643060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643060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643060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2863"/>
        <w:gridCol w:w="5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1903236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1903236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1886877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1886877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1096"/>
        <w:gridCol w:w="1096"/>
        <w:gridCol w:w="1096"/>
        <w:gridCol w:w="3498"/>
        <w:gridCol w:w="3321"/>
        <w:gridCol w:w="10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3121"/>
        <w:gridCol w:w="3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026"/>
        <w:gridCol w:w="1026"/>
        <w:gridCol w:w="3840"/>
        <w:gridCol w:w="53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-26993187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26993187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VІІІ сессии областного маслихата от 12 декабря 2016 года № 64-VІ</w:t>
            </w:r>
          </w:p>
        </w:tc>
      </w:tr>
    </w:tbl>
    <w:bookmarkStart w:name="z431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bookmarkEnd w:id="4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7"/>
        <w:gridCol w:w="674"/>
        <w:gridCol w:w="6239"/>
        <w:gridCol w:w="36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406"/>
        </w:tc>
        <w:tc>
          <w:tcPr>
            <w:tcW w:w="3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9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155661196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1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55487911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35767778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35767778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19711441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19711441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8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298612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271256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271256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5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99874673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99874673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99874673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543"/>
        <w:gridCol w:w="1144"/>
        <w:gridCol w:w="1145"/>
        <w:gridCol w:w="5675"/>
        <w:gridCol w:w="29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8"/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150756472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1593706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5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6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4094939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4094939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4094939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3971332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7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6681059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2016827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1682694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1025862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3498616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50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2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4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1585244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1585244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5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7805393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2269724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1869724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4431654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4431654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4333712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58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8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997462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ветеринарии области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1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2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9086516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8343647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8343647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3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3352653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1465517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1702580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4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5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112103416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112103416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112103416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98079854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14023562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5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663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6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68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71"/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5"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678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075"/>
        <w:gridCol w:w="1075"/>
        <w:gridCol w:w="4026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683"/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6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7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4694724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-4694724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VІІІ сессии областного маслихата от 12 декабря 2016 года № 64-VІ</w:t>
            </w:r>
          </w:p>
        </w:tc>
      </w:tr>
    </w:tbl>
    <w:bookmarkStart w:name="z721" w:id="6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bookmarkEnd w:id="6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7"/>
        <w:gridCol w:w="674"/>
        <w:gridCol w:w="6239"/>
        <w:gridCol w:w="36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690"/>
        </w:tc>
        <w:tc>
          <w:tcPr>
            <w:tcW w:w="3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2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3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160742217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5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54115542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32888581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7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32888581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21217834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9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21217834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1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02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313543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284819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284819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7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09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106313132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106313132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106313132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543"/>
        <w:gridCol w:w="1144"/>
        <w:gridCol w:w="1145"/>
        <w:gridCol w:w="5675"/>
        <w:gridCol w:w="29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12"/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158310051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1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1599199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4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5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4116737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4116737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4116737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3992539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5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6319574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1812650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1692950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3485633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3256409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3256409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78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0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1890895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2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1116801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1116801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2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8151326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2609984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1875955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4434581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4434581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4336420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6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ветеринарии области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9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0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10144882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0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3353075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1465517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1703002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2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2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118838890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118838890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118838890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105177356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13661534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3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936"/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8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9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0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41"/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3"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4"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5"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6"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7"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948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0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075"/>
        <w:gridCol w:w="1075"/>
        <w:gridCol w:w="4026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953"/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5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6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7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2222166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8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-2222166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VІІІ сессии областного маслихата от 12 декабря 2016 года №64-VІ</w:t>
            </w:r>
          </w:p>
        </w:tc>
      </w:tr>
    </w:tbl>
    <w:bookmarkStart w:name="z998" w:id="9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2017 год</w:t>
      </w:r>
    </w:p>
    <w:bookmarkEnd w:id="959"/>
    <w:bookmarkStart w:name="z999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</w:t>
      </w:r>
    </w:p>
    <w:bookmarkEnd w:id="960"/>
    <w:bookmarkStart w:name="z1000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</w:t>
      </w:r>
    </w:p>
    <w:bookmarkEnd w:id="961"/>
    <w:bookmarkStart w:name="z1001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Общеобразовательное обучение </w:t>
      </w:r>
    </w:p>
    <w:bookmarkEnd w:id="962"/>
    <w:bookmarkStart w:name="z1002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Общеобразовательное обучение по специальным образовательным программам</w:t>
      </w:r>
    </w:p>
    <w:bookmarkEnd w:id="963"/>
    <w:bookmarkStart w:name="z1003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Общеобразовательное обучение одаренных детей в специализированных организациях образования</w:t>
      </w:r>
    </w:p>
    <w:bookmarkEnd w:id="964"/>
    <w:bookmarkStart w:name="z1004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Здравоохранение</w:t>
      </w:r>
    </w:p>
    <w:bookmarkEnd w:id="965"/>
    <w:bookmarkStart w:name="z1005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</w:r>
    </w:p>
    <w:bookmarkEnd w:id="966"/>
    <w:bookmarkStart w:name="z1006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крови, ее компонентов и препаратов для местных организаций здравоохранения </w:t>
      </w:r>
    </w:p>
    <w:bookmarkEnd w:id="967"/>
    <w:bookmarkStart w:name="z1007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охране материнства и детства</w:t>
      </w:r>
    </w:p>
    <w:bookmarkEnd w:id="968"/>
    <w:bookmarkStart w:name="z1008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Пропаганда здорового образа жизни</w:t>
      </w:r>
    </w:p>
    <w:bookmarkEnd w:id="969"/>
    <w:bookmarkStart w:name="z1009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</w:r>
    </w:p>
    <w:bookmarkEnd w:id="970"/>
    <w:bookmarkStart w:name="z1010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мероприятий по профилактике и борьбе со СПИД в Республике Казахстан</w:t>
      </w:r>
    </w:p>
    <w:bookmarkEnd w:id="971"/>
    <w:bookmarkStart w:name="z1011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скорой медицинской помощи и санитарная авиация, за исключением оказываемой за счет средств республиканского бюджета</w:t>
      </w:r>
    </w:p>
    <w:bookmarkEnd w:id="972"/>
    <w:bookmarkStart w:name="z1012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патологоанатомического вскрытия</w:t>
      </w:r>
    </w:p>
    <w:bookmarkEnd w:id="973"/>
    <w:bookmarkStart w:name="z1013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</w:r>
    </w:p>
    <w:bookmarkEnd w:id="974"/>
    <w:bookmarkStart w:name="z1014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больных туберкулезом противотуберкулезными препаратами</w:t>
      </w:r>
    </w:p>
    <w:bookmarkEnd w:id="975"/>
    <w:bookmarkStart w:name="z1015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больных диабетом противодиабетическими препаратами</w:t>
      </w:r>
    </w:p>
    <w:bookmarkEnd w:id="976"/>
    <w:bookmarkStart w:name="z1016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онкогематологических больных химиопрепаратами</w:t>
      </w:r>
    </w:p>
    <w:bookmarkEnd w:id="977"/>
    <w:bookmarkStart w:name="z1017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</w:r>
    </w:p>
    <w:bookmarkEnd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факторами свертывания крови больных гемофилией</w:t>
      </w:r>
    </w:p>
    <w:bookmarkStart w:name="z1018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Централизованный закуп и хранение вакцин и других медицинских иммунобиологических препаратов для проведения иммунопрофилактики населения</w:t>
      </w:r>
    </w:p>
    <w:bookmarkEnd w:id="979"/>
    <w:bookmarkStart w:name="z1019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вновь вводимых объектов здравоохранения</w:t>
      </w:r>
    </w:p>
    <w:bookmarkEnd w:id="980"/>
    <w:bookmarkStart w:name="z1020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тромболитическими препаратами больных с острым инфарктом миокарда</w:t>
      </w:r>
    </w:p>
    <w:bookmarkEnd w:id="981"/>
    <w:bookmarkStart w:name="z1021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скрининговых исследований в рамках гарантированного объема бесплатной медицинской помощи</w:t>
      </w:r>
    </w:p>
    <w:bookmarkEnd w:id="982"/>
    <w:bookmarkStart w:name="z1022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в экстренных случаях доставки тяжелобольных людей до ближайщей организации здравоохранения, оказывающей врачебную помощь</w:t>
      </w:r>
    </w:p>
    <w:bookmarkEnd w:id="983"/>
    <w:bookmarkStart w:name="z1023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</w:t>
      </w:r>
    </w:p>
    <w:bookmarkEnd w:id="9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