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32e27" w14:textId="1a32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городского маслихата от 19 ноября 2015 года № 308 "Об утверждении правил оказания жилищной помощи малообеспеченным семьям (гражданам), проживающим в городе Атырау"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28 марта 2016 года № 9. Зарегистрировано Департаментом юстиции Атырауской области 18 апреля 2016 года № 3482. Утратило силу решением маслихата города Атырау Атырауской области от 12 апреля 2024 года № 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Атырау Атырауской области от 12.04.2024 № </w:t>
      </w:r>
      <w:r>
        <w:rPr>
          <w:rFonts w:ascii="Times New Roman"/>
          <w:b w:val="false"/>
          <w:i w:val="false"/>
          <w:color w:val="ff0000"/>
          <w:sz w:val="28"/>
        </w:rPr>
        <w:t>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19 ноября 2015 года № 308 "Об утверждении правил оказания жилищной помощи малообеспеченным семьям (гражданам), проживающим в городе Атырау" (зарегистрировано в реестре государственной регистрации нормативных правовых актов за № 3389, опубликовано 22 декабря 2015 года в газете "Прикаспийская коммуна")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тексте на русском языке после слова "услуг" дополнить словами "и услуг связи";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Жилищная помощь предоставляется за счет средств местного бюджета малообеспеченным семьям (гражданам), постоянно проживающим в городе Атырау на оплату: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связи,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(М. Амиргалиев) по вопросам социальной сферы, гендерной и молодежной политики, соблюдения законодательства и депутатской этики.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Шеркешбаева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