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a81e8" w14:textId="e8a81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акимата города Атырау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городского акимата Атырауской области от 18 мая 2016 года № 635. Зарегистрировано Департаментом юстиции Атырауской области 15 июня 2016 года № 3540. Утратило силу постановлением Атырауского городского акимата Атырауской области от 24 февраля 2017 года № 358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Атырауского городского акимата Атырауской области от 24.02.2017 № </w:t>
      </w:r>
      <w:r>
        <w:rPr>
          <w:rFonts w:ascii="Times New Roman"/>
          <w:b w:val="false"/>
          <w:i w:val="false"/>
          <w:color w:val="ff0000"/>
          <w:sz w:val="28"/>
        </w:rPr>
        <w:t>358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типовой методики оценки деятельности административных государственных служащих корпуса "Б" утвержденной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"О некоторых вопросах оценки деятельности административных государственных служащих" от 29 декабря 2015 года № 13, акимат города Атырау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- методика) акимата города Атырау.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руководителя аппарата акима города Атырау - Хасанова 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Ожаев 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города Атырау от "18" мая 2016 года № 635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 акимата города Атырау от "18" мая 2016 года № 635.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акимата города Атырау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акимата города Атырау (далее - методика) разработана в cоответствии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Типовой методикой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12705) и определяет алгоритм оценки деятельности административных государственных служащих корпуса "Б"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руководителей городских исполнительных органов, финансируемых из местного бюджета, оценка проводится акимом города либо по его уполномочию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служба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приказ (распоряжение)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 назначении служащего корпуса "Б" на должность по истечении указанного в пункте 10 настоящей методики срока, индивидуальный план работы служащего корпуса "Б" на занимаемой должности составляется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Оценка выполнения индивидуального плана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39.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Служба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акимата города Атырау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1"/>
        <w:gridCol w:w="6208"/>
        <w:gridCol w:w="2321"/>
      </w:tblGrid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акимата города Атырау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Оценочный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 </w:t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1693"/>
        <w:gridCol w:w="1443"/>
        <w:gridCol w:w="1444"/>
        <w:gridCol w:w="845"/>
        <w:gridCol w:w="1246"/>
        <w:gridCol w:w="2121"/>
        <w:gridCol w:w="2121"/>
        <w:gridCol w:w="656"/>
        <w:gridCol w:w="7"/>
      </w:tblGrid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акимата города Атырау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1"/>
        <w:gridCol w:w="1740"/>
        <w:gridCol w:w="2841"/>
        <w:gridCol w:w="506"/>
        <w:gridCol w:w="1438"/>
        <w:gridCol w:w="2861"/>
        <w:gridCol w:w="1836"/>
        <w:gridCol w:w="17"/>
      </w:tblGrid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акимата города Атырау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 акимата города Атырау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наименование государственного органа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Результаты оценки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9"/>
        <w:gridCol w:w="4111"/>
        <w:gridCol w:w="1649"/>
        <w:gridCol w:w="4111"/>
        <w:gridCol w:w="780"/>
      </w:tblGrid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