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811e" w14:textId="c538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по городу Атырау для кандидатов в акимы всех сельских округов города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26 мая 2016 года № 709. Зарегистрировано Департаментом юстиции Атырауской области 17 июня 2016 года № 3542. Утратило силу постановлением акимата города Атырау Атырауской области от 11 апреля 2019 года № 622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Атырау Атырауской области от 11.04.201 9 № </w:t>
      </w:r>
      <w:r>
        <w:rPr>
          <w:rFonts w:ascii="Times New Roman"/>
          <w:b w:val="false"/>
          <w:i w:val="false"/>
          <w:color w:val="ff0000"/>
          <w:sz w:val="28"/>
        </w:rPr>
        <w:t>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округа", Атырауский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Атырауской городской территориальной избирательной комиссией (по согласованию) места, для размещения агитационных печатных материалов по городу Атырау для кандидатов в акимы всех сельских округов города Атырау,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- Хасанова П.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Ожаев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Атырауской городской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избирательной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 (по согласованию)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"26" мая 2016 год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Абдолов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Атырауского городского акимат от "26" мая 2016 года № 709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по городу Атырау для кандидатов в акимы всех сельских округов города Атырау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3"/>
        <w:gridCol w:w="1725"/>
        <w:gridCol w:w="91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5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населенных пунктов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Аксайский сельский округ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учреждения "Средняя общеобразовательная школа № 25 имени Б.Момышулы", село Аксай, улица Атырау, дом № 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Аксайский сельский округ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учреждения "Средняя общеобразовательная школа № 26 имени С.Датова", село Акжар, улица С. Датулы, дом №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Атырауский сельский округ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коммунального государственного казенного предприятия "Дамбинская врачебная амбулатория" Управления здравоохранения Атырауской области", село Курмангазы, улица Б.Нысанбаева, дом № 1 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Балыкшинский сельский округ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возле здания супермаркета "Лидер", село Акжайык, улица Юсупжана Нуржанова, дом № 8а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Балыкшинский сельский округ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минимаркета "Манго", село Курсай, проезд №1, дом №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Геологский сельский округ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конечной остановки и дома № 24 села Геолог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Геологский сельский округ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дома № 10, улица Берегена Жоламанова, села Бирлик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Дамбинский сельский округ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дома № 15, улица Аманкелды, села Амангелды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Жумыскерский сельский округ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супермаркета "Лидер", село Рембаза, улица Мендекеша Сатыбалдиева, дом № 7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Жумыскерский сельский округ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участком № 73, улица № 43, микрорайон "Өркен", села Жумыскер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Еркинкалинский сельский округ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перед зданием коммунального государственного казенного предприятия "Еркинкалинская врачебная амбулатория" Управления здравоохранения Атырауской области", село Еркинкала, улица Тусипкалиева, дом № 10 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Еркинкалинский сельский округ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перед зданием государственного учреждения "Средняя общеобразовательная школа имени М.Отемисова", село Ракуша, улица Казахстанская, дом № 16 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Кенузекский сельский округ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около здания государственного учреждения "Средняя общеобразовательная школа имени Т.Амандосова", село Таскала, улица Орталык, дом № 10 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Кайршахтинский сельский округ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перед зданием крестьянского хозяйства "Алишер", село Томарлы, улица Колхозная, дом № 2 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Кайршахтинский сельский округ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перед зданием государственного учреждения "Талгайранская основная школа", села Талгайран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