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5119" w14:textId="55f5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18 декабря 2015 года № 316 "О бюджете города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8 июля 2016 года № 43. Зарегистрировано Департаментом юстиции Атырауской области 15 июля 2016 года № 3567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18 декабря 2015 года № 316 "О бюджете города на 2016-2018 годы" (зарегистрировано в реестре государственной регистрации нормативных правовых актов за № 3439, опубликовано 23 января 2016 года в газете "Прикаспийская коммуна")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"88 145 025" заменить цифрами "94 113 708";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"76 271 901" заменить цифрами "81 078 075";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"2 280 761" заменить цифрами "2 604 761";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"9 243 607" заменить цифрами "10 082 116";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"90 172 279" заменить цифрами "98 095 071";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"сальдо по операциям с финансовыми активами" цифру "0" заменить цифрами "45 891",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"приобретение финансовых активов" цифру "0" заменить цифрами "45 891"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"-2 027 254" заменить цифрами "- 4 027 254";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"2 027 254" заменить цифрами "4 027 254";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"поступление займов" цифру "0" заменить цифрами "2 000 000";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"1 967 261" заменить цифрами "2 143 051";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"5 130" заменить цифрами "667 849";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Учесть, что в городском бюджете за счет республиканского бюджета предусмотрены поступления займов для финансирования строительства жилья на 2016 год в сумме 2 000 000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слогласно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(М. Чердабаев) по вопросам экономики, бюджета, финансов, развития производства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городского маслихата от 8 июля 2016 года № 43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18 декабря 2015 года № 316</w:t>
            </w:r>
          </w:p>
        </w:tc>
      </w:tr>
    </w:tbl>
    <w:bookmarkStart w:name="z3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ГОРОДА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81 078 075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34 626 469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34 626 469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1060"/>
        <w:gridCol w:w="1060"/>
        <w:gridCol w:w="5753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объектов,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54 766 528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764"/>
        <w:gridCol w:w="1857"/>
        <w:gridCol w:w="1857"/>
        <w:gridCol w:w="3289"/>
        <w:gridCol w:w="3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1395"/>
        <w:gridCol w:w="815"/>
        <w:gridCol w:w="3989"/>
        <w:gridCol w:w="52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-4 027 254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2398"/>
        <w:gridCol w:w="3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8 июля 2016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городского маслихата от 18 декабря 2015 года № 316</w:t>
            </w:r>
          </w:p>
        </w:tc>
      </w:tr>
    </w:tbl>
    <w:bookmarkStart w:name="z3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сельского (поселкового)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6359"/>
        <w:gridCol w:w="4658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